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8e37" w14:textId="8d28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проведения весенне-полевых работ по видам субсидируемых приоритетных сельскохозяйственных культур по району имени Габита Мусрепова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Габита Мусрепова Северо-Казахстанской области от 1 июня 2011 года N 170. Зарегистрировано Департаментом юстиции Северо-Казахстанской области 3 июня 2011 года N 13-5-131. Утратило силу (письмо аппарата акима района имени Габита Мусрепова Северо-Казахстанской области от 8 апреля 2013 года N 02.09.01-05/374)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района имени Габита Мусрепова Северо-Казахстанской области от 8.04.2013 N 02.09.01-05/374)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проведения весенне-полевых работ по видам субсидируемых приоритетных сельскохозяйственных культур по району имени Габита Мусрепова на 2011 год,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его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2011 года № 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весенне-полевых работ по видам субсидируемых приоритетных сельскохозяйственных культур по району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632"/>
        <w:gridCol w:w="2790"/>
        <w:gridCol w:w="3949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проведения посева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степная, равнинная, колочностеп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засушливостепная, степная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среднепоздняя, среднеспелая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17.05.–4.06.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17.05.-5.06.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пшеница, среднеранняя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28.05.–8.06.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30.05.- 10.06.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среднепоздние сорта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25.05.–30.05.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25.05.-30.05.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среднеспелые сорта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30.05.–5.06.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30.05.-5.06.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25.05.–30.05.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30.05.-5.06.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12.05.–16.05.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25.05.–30.05.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20.05.-25.05.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25.05.–30.05.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20.05.-25.05.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28.05.–5.06.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30.05.-3.06.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13.05.-20.05.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10.05.-18.05.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17.05.–20.05.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19.05.-22.05.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15.05.-18.05.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15.05.-20.05.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18.05.-25.05.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15.05.-20.05.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16.05.-20.05.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16.05.-31.05.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трава, просо, могар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 – 5.06.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1.06.–5.06.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10.05.–15.05.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 – 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10.05.–15.05.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 – 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10.05.–15.05.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 – 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10.05.–15.05.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 – 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10.05.–15.05.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 – 15.05.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сенаж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овес, ячмень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27.05.-31.05.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27.05.-31.05.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ячмень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5.06.-7.06.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5.06. - 7.06.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просо кормовое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8.06.–10.06.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8.06. – 10.06.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Горох, овес, суданка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8.06.–10.06.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 .– 10.06.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10.05.-15.05.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10.05.-15.05.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25.05.-5.06.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25.05.-5.06.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18.05.-5.06.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18.05.-5.06.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25.05.-10.06.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25.05.-10.06.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28.05.-10.06.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28.05.-10.06.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