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2e92" w14:textId="d2e2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20 декабря 2010 года N 22-2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17 ноября 2011 года N 31-1. Зарегистрировано Департаментом юстиции Северо-Казахстанской области 21 декабря 2011 года N 13-5-139. Утратило силу - решением маслихата района имени Габита Мусрепова Северо-Казахстанской области от 21 декабря 2011 года N 32-8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Габита Мусрепова Северо-Казахстанской области от 21.12.2011 N 32-8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148-II,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 22-2 «О районном бюджете на 2011-2013 годы» (зарегистрировано в Реестре государственной регистрации нормативных правовых актов за № 13-5-122 от 25 января 2011 года, опубликовано в газетах «Есіл Өңірі» № 8 от 14 февраля 2011 года, «Новости Приишимья» № 7 от 14 февраля 2011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доходы - 3 543 370,2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- 583 122,0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- 3 746,0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- 75 294,2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- 2 881 208,0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- 3 471 210,5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- 126 850,1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активами- 9 666,0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- 9 666,0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–64 356,4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- 64 356,4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редакции, согласно приложению 1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Бижанов                                 Б. Искакова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имени Габита Мусрепова»:            М. Баймульдина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ноября 2011 года № 31-1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22-2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813"/>
        <w:gridCol w:w="7153"/>
        <w:gridCol w:w="2293"/>
      </w:tblGrid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3 543 370,2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583 122,0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316 344,0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316 344,0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217 760,0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132 670,0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40 172,0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6 054,0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75 294,2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40 046,0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35 248,2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35 248,2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73"/>
        <w:gridCol w:w="753"/>
        <w:gridCol w:w="7113"/>
        <w:gridCol w:w="245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3 471 210,5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266 461,0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240 564,8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67 883,3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61 112,7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6 770,6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160 890,5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153 285,5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14 644,3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14 644,3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13 475,8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11 251,9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 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2 187 277,0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115 877,4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1 991 845,7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1 935 457,3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41 390,4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79 553,9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42 791,9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42 791,9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154 154,1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134 895,1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134 895,1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21 775,8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33 306,9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303 806,8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209 582,9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198 882,9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69 577,9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39 024,0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64 281,0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31 939,6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28 352,2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17 003,2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11 349,0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62 284,3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58 934,3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36 999,3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167 691,4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120 376,0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52 219,0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15 322,4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14 483,9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5 749,8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5 609,8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4 759,7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296 768,2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32 679,2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32 679,2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256 857,0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22 641,0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22 341,0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22 750,3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6 511,6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6 511,6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9 398,0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33 193,7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32 669,7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126 850,1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127 645,2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29 645,2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795,1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-64 356,4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64 356,4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127 376,0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98 795,1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