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e441" w14:textId="fd5e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17 марта 2011 года N 43. Зарегистрировано Управлением юстиции Есильского района Северо-Казахстанской области 21 апреля 2011 года N 13-6-165. Утратило силу - постановлением акимата Есильского района Северо-Казахстанской области от 14 мая 2012 года N 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Есильского района Северо-Казахстанской области от 14.05.2012 N 186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№ 245 «Об автомобильных дорогах»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автомобильных дорог общего пользования районного значения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государственное учреждение «Отдел жилищно-коммунального хозяйства, пассажирского транспорта и автомобильных дорог Есильского района Северо-Казахстанской области» балансодержателем и уполномоченным органом по управлению автомобильными дорогами общего пользования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Едресова К.К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 Бегманов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автомобильных дорог                     Сыздыков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 Кайыргельды Садыкович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Есильского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2307"/>
        <w:gridCol w:w="833"/>
        <w:gridCol w:w="1091"/>
        <w:gridCol w:w="1301"/>
        <w:gridCol w:w="1091"/>
        <w:gridCol w:w="1021"/>
        <w:gridCol w:w="787"/>
        <w:gridCol w:w="483"/>
        <w:gridCol w:w="530"/>
        <w:gridCol w:w="811"/>
        <w:gridCol w:w="624"/>
        <w:gridCol w:w="835"/>
      </w:tblGrid>
      <w:tr>
        <w:trPr>
          <w:trHeight w:val="285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Протяженность, км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покрытиям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KTES-67 Подъезд к с.Оседлое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KTES-68 Подъезд к с.Орталык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KTES-25 Подъезд к с.Булак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KTES-70 Подъезд к с.Урнек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KTES-71 Подъезд к с.Таран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KTES-72 Подъезд к с.Загра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KTES-73 Подъезд к с.Новоу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KTES-74 Подъезд к с.Тамам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 через с.Ясновка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KTES-75 Подъезд Оседлое-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Тау-Агаш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KTES-76 Подъезд к с.Ивано-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KTES-77 Подъезд к с.Никола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KTES-78 Подъезд к с.Петров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KTES-79 Подъезд к с.Покров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KTES-80 Подъезд к с.Явленка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KTES-81 Подъезд к Явленско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ХПП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KTES-82 Подъезд к с.Чириков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KTES-83 Подъезд к с.Жаргаин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KTES-84 Подъезд к с.Талап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KTES-85 Подъезд к с.Алка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KTES-86 Подъезд к с.Карагай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KTES-87 Подъезд к с.Актас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KTES-88 Подъезд к с.Тонкошу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KTES-89 Подъезд к с.Славян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KTES-90 Подъезд к с.Леони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KTES-91 Подъезд к с.Совет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KTES-92 Подъезд к с.Лузинка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KTES-93 Подъезд к с.Берлик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KTES-94 Подъезд к с.Жеке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KTES-95 Подъезд к с.Каратал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KTES-96 Подъезд к с.Тау-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KTES-97 Подъезд к с.Сарман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KTES-98 Подъезд к с.Есиль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KTES-99 Подъезд к с.Сары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KTES-100 Подъезд к с.Иверск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KTES-101 Подъезд к с.Ясновка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KTES-102 Подъезд к с.Стрель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KTES-104 Подъезд к с.Аман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KTES-105 Подъезд к с.Калинов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KTES-106 Подъезд к с.Беску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KTES-107 Подъезд к с.Черунов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KTES-108 Подъезд к с.Мектеп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KTES-109 Подъезд к с.Гурья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KTES-110 Подъезд к с.Кара-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