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cd86" w14:textId="bcec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2010 года N 36/208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29 марта 2011 года N 38/223. Зарегистрировано Управлением юстиции Есильского района Северо-Казахстанской области 3 мая 2011 года N 13-6-167. Утратило силу в связи с истечением срока действия (письмо маслихата Есильского района Северо-Казахстанской области от 11 января 2013 года N 01-21/9)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Есильского района Северо-Казахстанской области от 11.01.2013 N 01-21/9)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2010 года № 36/208 «О районном бюджете на 2011-2013 годы» (зарегистрировано в региональном разделе реестра государственной регистрации 19 января 2011 года № 13-6/159, опубликовано в районных газетах «Есіл Таңы 25 февраля 2011 года № 9(249), Ишим 25 января 2011 года № 9(8528),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«2 127 521» заменить цифрами «2 241 475»;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«1 921 521» заменить цифрами «2 021 841»;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«2 127 651» заменить цифрами «2 252 618,1»;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«25 792» заменить цифрами «55 192»;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«- 25 792» заменить цифрами «- 66 205,1»;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«25 792» заменить цифрами «66 205,1»;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«поступление займов»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«26 706» заменить цифрами «56 106»;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«используемые остатки бюджетных средств» цифру «0» заменить цифрами «11 013,1»;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«11 747» заменить цифрами «13 440»;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подпунктами 12, 13, 14, 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11 695 тыс. тенге –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2 860 тыс.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7 180 тыс. тенге – на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8 400 тыс. тенге – на развитие инженерно-коммуникационной инфраструктуры в рамках Программы занятости 2020.»;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7, 8, 9 решения исключить абзацы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«Распределение указанных сумм определяется постановлением акимата района о реализации решения маслихата о районном бюджете на 2011-2013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«11 370» заменить цифрами «14 515»;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«на строительство жилого дома» заменить словами «на строительство одноквартирного жилого дома, в том числе проектно-сметная документация»;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подпунктами 6, 7, 8, 9, 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52 572 тыс. тенге – на завершение капитального ремонта детских садов в селе Покровка и в селе Николаевка Есильского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2 752 тыс. тенге – на приобретение угля организациям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 тыс. тенге – на приобретение угля организациям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21 тыс. тенге – на приобретение угля организациям органов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10 000 тыс. тенге – на капитальный ремонт дома культуры в селе Ясновка Есильского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пункт 12 решения читать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«Установить повышение, не менее чем на двадцать пять процентов, должностных окладов и тарифных ставок гражданским служащим социального обеспечения, образования, культуры и спорта, работающим в аульной (сельской) местности, по сравнению с окладами и ставками гражданских служащих, занимающихся этими видами деятельности в городских условиях.»;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решения читать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Установить расходы по сельским округам в разрезе программ, согласно приложениям 6, 10, 11.»;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«17-1. Предусмотреть в районном бюджете расходы за счет свободных остатков средств, сложившихся на начало финансового года, в сумме 2 995,1 тыс. тенге согласно приложению 8.»;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«17-2. Предусмотреть в расходах районного бюджета возврат неиспользованных в течение 2010 финансового года целевых трансфертов выделенных из республиканского бюджета в сумме 7 486,1 тыс. тенге, областного бюджета в сумме 531,9 тыс. тенге по бюджетной программе 452 006 «Возврат неиспользованных (недоиспользованных) целевых трансфертов» в сумме 8 018 тыс. тенге, согласно приложению 9.»;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«17-3. Утвердить резерв местного исполнительного органа района на 2011 год в сумме 2 737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17-3: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«2 737» заменить цифрами «737»;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«17-4. Предусмотреть в бюджете района распределение бюджетных кредитов из республиканского бюджета по нулевой ставке вознаграждения на строительство и (или) приобретение жилья, в соответствии а Программой занятости 2020 на 2011 год в сумме 29 400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6, 7 к указанному решению изложить в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Маекенов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Шериязданов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38/223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Есильский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873"/>
        <w:gridCol w:w="7593"/>
        <w:gridCol w:w="20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2 241 475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55 839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15 059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</w:t>
            </w:r>
          </w:p>
        </w:tc>
      </w:tr>
      <w:tr>
        <w:trPr>
          <w:trHeight w:val="15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2 021 841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2 021 841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2 021 841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853"/>
        <w:gridCol w:w="7233"/>
        <w:gridCol w:w="2373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2 252 618,1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189 179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44771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43271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112 814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112814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</w:tr>
      <w:tr>
        <w:trPr>
          <w:trHeight w:val="14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14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10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4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1 627 462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1 625 417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123 046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1 427 579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37 601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 сирот),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- инвалидов,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123 449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105 643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17 454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</w:p>
        </w:tc>
      </w:tr>
      <w:tr>
        <w:trPr>
          <w:trHeight w:val="14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20 663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24 293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18 540</w:t>
            </w:r>
          </w:p>
        </w:tc>
      </w:tr>
      <w:tr>
        <w:trPr>
          <w:trHeight w:val="17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15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15 613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41 141,1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25 810,7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 жилья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1380,7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15 330,4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5 114,4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29 231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29 231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 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28 258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15 502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3 639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7 235</w:t>
            </w:r>
          </w:p>
        </w:tc>
      </w:tr>
      <w:tr>
        <w:trPr>
          <w:trHeight w:val="11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117 046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13 585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функционироввания скотомогильников (биотермических ям)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77 626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7 931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7 931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23 050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35 125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9 904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55192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-66205,1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 бюджета)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66205,1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11013,1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38/223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2011 год с разделением на бюджетные программы направленные на реализацию бюджетных инвестиционных проектов и формирования или увеличение уставного капитала юридический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53"/>
        <w:gridCol w:w="833"/>
        <w:gridCol w:w="7673"/>
        <w:gridCol w:w="20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132 206,7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55 210,7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55 210,7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одноквартирного жилого дома, в том числе ПСД и оформление земельного участка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30780,7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по Программе занятости 2020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ПСД, оформление земельных участков и экспертизы по строительству жилых домов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1380,7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экспертизы, ПСД, отвод земельного участка, установление границ, изготовление идентификационного документа на регистрацию права собственности в уполномоченном органе по строительству и монтажу стелы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76 996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 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76 996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76 996</w:t>
            </w:r>
          </w:p>
        </w:tc>
      </w:tr>
      <w:tr>
        <w:trPr>
          <w:trHeight w:val="19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"Строительство кустовых скваженных водозаборов из подземных вод в Айыртауском, Есильском районах Северо-Казахстанской области "Заградовское месторождение подземных вод"в селах Тонкошуровка, Заградовка, Булак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19 893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отвода от Пресновского группового водопровода к селу Орнек Есильского района (корректировка сметной документации)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38 619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"Развитие и реконструкция разводящих сетей в селе Явленка Есильского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"Развитие и реконструкция разводящих сетей в селе Корнеевка Есильского района"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38/223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(сельским) округам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93"/>
        <w:gridCol w:w="833"/>
        <w:gridCol w:w="7973"/>
        <w:gridCol w:w="155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112 814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112814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112814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29231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 в том числе: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 в том числе: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38/223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Социальная помощь отдельным категориям нуждающихся граждан по решению местных представительных органов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33"/>
        <w:gridCol w:w="753"/>
        <w:gridCol w:w="8453"/>
        <w:gridCol w:w="141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посещение бань, парикмахерских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студентам из малообеспеченных семей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оплату расходов за коммунальные услуги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 (кроме драгоценных металлов, металлокерамических протезов) участникам и инвалидам Великой Отечественной Войны, а также лицам, приравненным к ним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дополнительным питанием граждан, больных активным туберкулезом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врачам и выпускникам медицинских учебных заведений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граждан на экскурсионные авиатуры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на санаторно-курортное лечение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в рамках программы по стимулированию рождаемости "Фонд поколений"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38/223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73"/>
        <w:gridCol w:w="713"/>
        <w:gridCol w:w="873"/>
        <w:gridCol w:w="7313"/>
        <w:gridCol w:w="16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1995,1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86,7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2 995,1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38/223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2011 года, и возврат целевых трансфертов республиканского и областного бюджетов, неиспользованных в 2010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33"/>
        <w:gridCol w:w="933"/>
        <w:gridCol w:w="7613"/>
        <w:gridCol w:w="177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38/223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(сельским) округам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93"/>
        <w:gridCol w:w="833"/>
        <w:gridCol w:w="7833"/>
        <w:gridCol w:w="179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125 783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125783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Амангельдинский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 в том числе: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 в том числе: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дом культуры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2011 года № 38/223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(сельским) округам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53"/>
        <w:gridCol w:w="753"/>
        <w:gridCol w:w="7833"/>
        <w:gridCol w:w="199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127 242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127242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26425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 в том числе: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 в том числе: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дом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