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4d42" w14:textId="0da4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Есильском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2011 года N 51/275. Зарегистрировано Департаментом юстиции Северо-Казахстанской области 20 января 2012 года N 13-6-184.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2 517 978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275 066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3 776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23 909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2 215 227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2 517 222,3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62 989,3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65 792,4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2 803,1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28 145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28 280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- 90 378,6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90 378,6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65 529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2 803,1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27 652,7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районного бюджета формируются за счет поступлений от продажи основного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доходы районного бюджета формируются за счет поступлений от продажи финансовых активов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2012 год объемы бюджетных субвенций, передаваемых из областного бюджета бюджету района в сумме 1 878 710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10 590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10025 тыс.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88204 тыс. тенге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Республики Казахстан на 2011-2020 годы в сумме 18091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- 12 291 тыс. тенге – на оснащение учебным оборудованием кабинетов физики, химии, биологии в государственных учреждениях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- 5 800 тыс.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1949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7000 тыс.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1104 тыс. тенге – на повышение оплаты труда учителям, прошедшим повышение квалификации по учебным программам «АОО Назарбаев Интеллектуальные школы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21996 тыс. тенге – на увеличение размера доплат за квалификационную категорию учителям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8562 тыс. тенге – на оказание мер государственной поддержки участникам Программы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10168 тыс.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810 тыс. тенге –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3605 тыс. тенге -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12637 тыс.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44140 тыс. тенге – на строительство и (или) приобретение служебного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40183 тыс. тенге – на развитие сельских населенных пунктов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17.04.2012 </w:t>
      </w:r>
      <w:r>
        <w:rPr>
          <w:rFonts w:ascii="Times New Roman"/>
          <w:b w:val="false"/>
          <w:i w:val="false"/>
          <w:color w:val="000000"/>
          <w:sz w:val="28"/>
        </w:rPr>
        <w:t>N 4/15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08.11.2012 </w:t>
      </w:r>
      <w:r>
        <w:rPr>
          <w:rFonts w:ascii="Times New Roman"/>
          <w:b w:val="false"/>
          <w:i w:val="false"/>
          <w:color w:val="00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района распределение бюджетных кредитов из республиканского бюджета для реализации мер социальной поддержки специалистов на 2012 год в сумме 65792,4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Есильского района Северо-Казахстанской области от 17.04.2012 </w:t>
      </w:r>
      <w:r>
        <w:rPr>
          <w:rFonts w:ascii="Times New Roman"/>
          <w:b w:val="false"/>
          <w:i w:val="false"/>
          <w:color w:val="000000"/>
          <w:sz w:val="28"/>
        </w:rPr>
        <w:t>N 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2012 год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тыс.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10873 тыс. тенге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6701 тыс. тенге -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5500 тыс. тенге – на создание лингафонных и мультимедийных кабинетов для государственных учреждений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299 тыс. тенге – на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1224 тыс.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1313 тыс.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8000 тыс. тенге – на формирование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9600 тыс. тенге – на формирование или увеличение уставного капитала юридических лиц (на приобретение оборудования для центральной котельной государственного коммунального предприятия «Камкор» на праве хозяйственного ведения при акимате Есильского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12000 тыс. тенге – на разработку проектно-сметной документации по реконструкции канализационных сетей и очистных сооружений системы канализации села Явленка;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434 тыс.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1009 тыс. тенге - на приобретение учебных пособий организациям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3/10; </w:t>
      </w:r>
      <w:r>
        <w:rPr>
          <w:rFonts w:ascii="Times New Roman"/>
          <w:b w:val="false"/>
          <w:i w:val="false"/>
          <w:color w:val="ff0000"/>
          <w:sz w:val="28"/>
        </w:rPr>
        <w:t xml:space="preserve">17.04.2012 </w:t>
      </w:r>
      <w:r>
        <w:rPr>
          <w:rFonts w:ascii="Times New Roman"/>
          <w:b w:val="false"/>
          <w:i w:val="false"/>
          <w:color w:val="000000"/>
          <w:sz w:val="28"/>
        </w:rPr>
        <w:t>N 4/15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30.07.2012 </w:t>
      </w:r>
      <w:r>
        <w:rPr>
          <w:rFonts w:ascii="Times New Roman"/>
          <w:b w:val="false"/>
          <w:i w:val="false"/>
          <w:color w:val="000000"/>
          <w:sz w:val="28"/>
        </w:rPr>
        <w:t>N 8/36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08.11.2012 </w:t>
      </w:r>
      <w:r>
        <w:rPr>
          <w:rFonts w:ascii="Times New Roman"/>
          <w:b w:val="false"/>
          <w:i w:val="false"/>
          <w:color w:val="00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культуры, спорта и ветеринарии проживающим в сельской местности, по приобретению топлива в размере 2-х МРП на одного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Обеспечить в 2012 году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повышенные не менее чем на двадцать пять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развития районного бюджета на 2012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юридических лиц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Установить, что в процессе исполнения местных бюджетов на 2012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расходы по сельским округам в разрезе программ,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расходы на социальную помощь отдельным категориям нуждающихся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местного исполнительного органа района в сумме 20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17-1. Предусмотреть в районном бюджете расходы за счет свободных остатков средств, сложившихся на начало финансового года, в сумме 15316 тыс. тенге,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17-2. Предусмотреть в расходах районного бюджета возврат неиспользованных в течение 2011 финансового года целевых трансфертов выделенных из республиканского бюджета в сумме 2805 тыс. тенге, областного бюджета в сумме 4,8 тыс. тенге по бюджетной программе 452006000 «Возврат неиспользованных (недоиспользованных) целевых трансфертов» в сумме 2809,8 тыс. тенге,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17-2 в соответствии с решением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17-3. Использовать (доиспользовать) неиспользованные (недоиспользованные) суммы целевых трансфертов, выделенных из республиканского бюджета в 2011 году, с соблюдением их целевого назначения, за счет остатков бюджетных средств на начало финансового года по целевым трансфертам согласно приложению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17-3 в соответствии с решением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17-4. Утвердить в районном бюджете на 2012 год расходы на обслуживание долга местных исполнительных органов и иных платежей по займам из областного бюджета в сумме 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17-4 в соответствии с решением маслихата Есильского района Северо-Казахстанской области от 17.04.2012 </w:t>
      </w:r>
      <w:r>
        <w:rPr>
          <w:rFonts w:ascii="Times New Roman"/>
          <w:b w:val="false"/>
          <w:i w:val="false"/>
          <w:color w:val="000000"/>
          <w:sz w:val="28"/>
        </w:rPr>
        <w:t>N 4/15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Олейникова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73"/>
        <w:gridCol w:w="1153"/>
        <w:gridCol w:w="5873"/>
        <w:gridCol w:w="2433"/>
      </w:tblGrid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2 517 978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275 066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8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7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2 215 227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2 215 227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2 215 227</w:t>
            </w:r>
          </w:p>
        </w:tc>
      </w:tr>
      <w:tr>
        <w:trPr>
          <w:trHeight w:val="21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2 517 222,3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9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76993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134 780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133585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16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180,8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16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1 785 829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1 783 853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51 514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88 204</w:t>
            </w:r>
          </w:p>
        </w:tc>
      </w:tr>
      <w:tr>
        <w:trPr>
          <w:trHeight w:val="19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3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 инвалидов, обучающихся на дому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1 527 379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45 400</w:t>
            </w:r>
          </w:p>
        </w:tc>
      </w:tr>
      <w:tr>
        <w:trPr>
          <w:trHeight w:val="16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31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21 746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3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10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146 704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39 095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21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130 220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61 272,3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9 608,3</w:t>
            </w:r>
          </w:p>
        </w:tc>
      </w:tr>
      <w:tr>
        <w:trPr>
          <w:trHeight w:val="15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90 379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18 849,3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18 849,3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44 335,7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23 635,7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</w:p>
        </w:tc>
      </w:tr>
      <w:tr>
        <w:trPr>
          <w:trHeight w:val="16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50 474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37 655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Землеустройство,проводимое при установлении границ городов районного значения, районов в городе, поселков аулов(сел),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15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</w:tr>
      <w:tr>
        <w:trPr>
          <w:trHeight w:val="15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62989,3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20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17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11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0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 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-90 378,6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4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13"/>
        <w:gridCol w:w="7113"/>
        <w:gridCol w:w="2253"/>
      </w:tblGrid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2013 год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2 118 523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93"/>
        <w:gridCol w:w="7033"/>
        <w:gridCol w:w="22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2013 год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2 118 663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210 556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127 242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16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</w:p>
        </w:tc>
      </w:tr>
      <w:tr>
        <w:trPr>
          <w:trHeight w:val="18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1 626 662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1624321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1536909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18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17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8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15 624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15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17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813"/>
        <w:gridCol w:w="6993"/>
        <w:gridCol w:w="2313"/>
      </w:tblGrid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2 195 971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166 371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166 371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1 945 577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1 945 577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813"/>
        <w:gridCol w:w="6993"/>
        <w:gridCol w:w="22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2014 год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2 196 111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221 556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1 674 075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1671572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1575782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118 661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</w:p>
        </w:tc>
      </w:tr>
      <w:tr>
        <w:trPr>
          <w:trHeight w:val="22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20 670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82 585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27397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17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6 943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-7404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юридический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213"/>
        <w:gridCol w:w="1193"/>
        <w:gridCol w:w="5633"/>
        <w:gridCol w:w="2673"/>
      </w:tblGrid>
      <w:tr>
        <w:trPr>
          <w:trHeight w:val="9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101 552,3</w:t>
            </w:r>
          </w:p>
        </w:tc>
      </w:tr>
      <w:tr>
        <w:trPr>
          <w:trHeight w:val="3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73 272,3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61 272,3</w:t>
            </w:r>
          </w:p>
        </w:tc>
      </w:tr>
      <w:tr>
        <w:trPr>
          <w:trHeight w:val="9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9 608,3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8 745,3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 реконструкции жилого дома в селе Явленка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отвод, установление границ земельного участка, формирование земельно-хозяйственного дела,изготовление идентификационного документа на земельный участок по объекту "Реконструкция жилого дома в селе Явленка по ул. Позолотина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ПСД по реконструкции жилого дома по ул. Позолотина села Явленка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0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регистрация правоустанавливающих документов на жилье в рамках Программы занятости 2020"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12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51 223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жилища (жилых домов) в рамках реализации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</w:t>
            </w:r>
          </w:p>
        </w:tc>
      </w:tr>
      <w:tr>
        <w:trPr>
          <w:trHeight w:val="9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правоустанавливающих документов на землю по жилью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реконструкции канализационных сетей и очистных сооружений системы канализации села Явленка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 сметной документации по проекту "Развитие и реконструкция разводящих сетей в селе Корнеевка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9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Есильского района Северо-Казахстанской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N 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33"/>
        <w:gridCol w:w="973"/>
        <w:gridCol w:w="8753"/>
      </w:tblGrid>
      <w:tr>
        <w:trPr>
          <w:trHeight w:val="19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173"/>
        <w:gridCol w:w="6733"/>
        <w:gridCol w:w="1493"/>
      </w:tblGrid>
      <w:tr>
        <w:trPr>
          <w:trHeight w:val="20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 группа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(тыс.тенге)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134 780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134780</w:t>
            </w:r>
          </w:p>
        </w:tc>
      </w:tr>
      <w:tr>
        <w:trPr>
          <w:trHeight w:val="9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133585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18849,3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18849,3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781,7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7682,1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14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693"/>
        <w:gridCol w:w="17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127 242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93"/>
        <w:gridCol w:w="7453"/>
        <w:gridCol w:w="1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132 598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132598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27397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093"/>
        <w:gridCol w:w="7353"/>
        <w:gridCol w:w="1313"/>
      </w:tblGrid>
      <w:tr>
        <w:trPr>
          <w:trHeight w:val="23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на посещение бань, парикмахерских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санаторно-курортное лечение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на коммунальные услуги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8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участникам и инвалидам Великой Отечественной войны, лицам, а также лицам приравненным к ним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6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граждан, больным активным туберкулезом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813"/>
        <w:gridCol w:w="7693"/>
        <w:gridCol w:w="165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 коммуникационной инфраструктуры в рамках Программы 2020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15 316</w:t>
            </w:r>
          </w:p>
        </w:tc>
      </w:tr>
    </w:tbl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года, и возврат целевых трансфертов республиканского и областного бюджетов, неиспользованных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11 в соответствии с решением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873"/>
        <w:gridCol w:w="7213"/>
        <w:gridCol w:w="19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выделенных из республиканского бюджета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12 в соответствии с решением маслихата Есильского района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3/10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Есильского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10/49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13"/>
        <w:gridCol w:w="953"/>
        <w:gridCol w:w="7133"/>
        <w:gridCol w:w="1573"/>
      </w:tblGrid>
      <w:tr>
        <w:trPr>
          <w:trHeight w:val="24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9 145,3</w:t>
            </w:r>
          </w:p>
        </w:tc>
      </w:tr>
      <w:tr>
        <w:trPr>
          <w:trHeight w:val="9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9 145,3</w:t>
            </w:r>
          </w:p>
        </w:tc>
      </w:tr>
      <w:tr>
        <w:trPr>
          <w:trHeight w:val="9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8 745,3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