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43cf" w14:textId="2fa4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29\1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марта 2011 года N 32/1. Зарегистрировано Управлением юстиции Жамбылского района Северо-Казахстанской области 21 апреля 2011 года N 13-7-147. Утратило силу - решением маслихата Жамбылского района Северо-Казахстанской области от 16 апреля 2012 года N 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Жамбылского района Северо-Казахстанской области от 16.04.2012 N 3/7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29/1 «О районном бюджете на 2011-2013 годы» (зарегистрировано в Реестре государственной регистрации нормативных правовых актов 24 января 2011 года № 13-7-141, опубликовано в газетах «Ауыл арайы» и «Сельская новь» 28 января 2011 года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«2 629 679» заменить цифрами «2 733 994»;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«5 496»;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«2 422 697» заменить цифрами «2 523 012»;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«2 629 679» заменить цифрами «2 781 653,8»;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«чистое бюджетное кредитование» дополнить цифрами «128 629,2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«31 157» заменить цифрами «129 281,2»;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«сальдо по операциям с финансовыми активами» дополнить цифрами «6200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цифру «0» заменить цифрами «6200»;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«поступления от продажи финансовых активов государства»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«-30 505» заменить цифрами «-182 489»;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бюджета» дополнить цифрами «182 489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«30 505» заменить цифрами «129 157»;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«652»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«53 984»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«доходы от коммунальной собственности»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Установить, что доходы районного бюджета формируются за счет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поступление от продажи земельных участков»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«здравоохранения»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«331 127» заменить цифрами «369 127»;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инженерно-коммуникационной инфраструктуры в рамках «Программы занятости 2020» - 38 000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«9 858» заменить цифрами «11 427»;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11), 12),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на увеличение размера доплаты за квалификационную категорию, учителям школ и воспитателям дошкольных организаций образования - 13 317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реализацию мероприятий «Программы занятости 2020» - 10 040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- 2 860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- 7 180 тысяч тенге.»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«36 047» заменить цифрами «54 191»;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3),4)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приобретение угля - 4 653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капитального ремонта детского сада «Айнагуль» в селе Пресновка Жамбылского района - 9 606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«11 284» заменить цифрами «3 284»;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«1 032» заменить цифрами «9 032»;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«60 326» заменить цифрами «65 312»;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«31 157» заменить цифрами «129 281,2».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17-1, 17-2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 Предусмотреть бюджетные кредиты из республиканского бюджета по нулевой ставке вознаграждения на строительство и (или) приобретение жилья в рамках реализации «Программы занятости 2020» – 98 000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«17-2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2010 году, согласно приложению 7;»;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6, 8, 9 к решению изложить в новой редакции, согласно приложениям 1, 2,  3,4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 приложениями 10, 11, 12, согласно приложений 5, 6, 7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решения «О районном бюджете на 2011-2013 годы» изложить в новой редакции «О районном бюджете Жамбылского района на 2011-2013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XXXII внеочередной сессии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Мусабаев                                Б. Мусабаев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32/1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3"/>
        <w:gridCol w:w="673"/>
        <w:gridCol w:w="823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2 733 994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203 186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33"/>
        <w:gridCol w:w="793"/>
        <w:gridCol w:w="7853"/>
        <w:gridCol w:w="1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2781653,8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1747647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1747647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1600169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75058,2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5579,2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128 629,2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129281,2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-182 489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32/1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451007000 – Социальная помощь отдельным категориям нуждающихся граждан по решениям местных представительных органов Жамбылского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3"/>
        <w:gridCol w:w="1893"/>
      </w:tblGrid>
      <w:tr>
        <w:trPr>
          <w:trHeight w:val="615" w:hRule="atLeast"/>
        </w:trPr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95" w:hRule="atLeast"/>
        </w:trPr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(на услуги бань и парикмахерских)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535" w:hRule="atLeast"/>
        </w:trPr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отдельным категориям граждан:участникам Великой Отечественной войны, лицам, приравненным к ним; инвалидам Великой Отечественной войны, лицам, приравненным к ним; вдовам воинов, погибших в годы Великой Отечественной войны, не вступившим в повторный брак; лицам, награжденным орденами и медалями бывшего советского Союза ССР за самоотверженный труд и безупречную воинскую службу в тылу в годы Великой Отечественной войны; многодетным матерям, награжденным подвеской "Алтын алқа", "Күміс алқа" или получившим ранее звание "Мать-героиня"; лицам, пострадавшим от политических репрессий, являющимся пенсионерами; лицам, удостоенным званий Героя Социалистического труда и "Халык Қаһарманы"; инвалидам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495" w:hRule="atLeast"/>
        </w:trPr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и лицам приравненным к ним на зубопротезирование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495" w:hRule="atLeast"/>
        </w:trPr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для обеспечения дополнительного питания граждан больным активным туберкулезом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95" w:hRule="atLeast"/>
        </w:trPr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95" w:hRule="atLeast"/>
        </w:trPr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54191</w:t>
            </w:r>
          </w:p>
        </w:tc>
      </w:tr>
      <w:tr>
        <w:trPr>
          <w:trHeight w:val="240" w:hRule="atLeast"/>
        </w:trPr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59148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32/1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33"/>
        <w:gridCol w:w="773"/>
        <w:gridCol w:w="8453"/>
        <w:gridCol w:w="15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119066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116383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32/1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Жамбылского района по программе 464 003 000 "Общеобразовательное обучение"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553"/>
        <w:gridCol w:w="5293"/>
      </w:tblGrid>
      <w:tr>
        <w:trPr>
          <w:trHeight w:val="300" w:hRule="atLeast"/>
        </w:trPr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1600169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1508227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91942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32/1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13"/>
        <w:gridCol w:w="753"/>
        <w:gridCol w:w="8233"/>
        <w:gridCol w:w="175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32/1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73"/>
        <w:gridCol w:w="8233"/>
        <w:gridCol w:w="179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32/1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Жамбылского района сложившихся на 1 января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833"/>
        <w:gridCol w:w="8233"/>
        <w:gridCol w:w="153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124,2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