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bb6a" w14:textId="53db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2010 года N 29/1 "О районном бюджете Жамбылского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23 мая 2011 года N 33/3. Зарегистрировано Управлением юстиции Жамбылского района Северо-Казахстанской области 14 июня 2011 года N 13-7-151. Утратило силу - решением маслихата Жамбылского района Северо-Казахстанской области от 16 апреля 2012 года N 3/7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Жамбылского района Северо-Казахстанской области от 16.04.2012 N 3/7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2010 года № 29/1 «О районном бюджете Жамбылского района на 2011-2013 годы» (зарегистрировано в Реестре государственной регистрации нормативных правовых актов 24 января 2011 года № 13-7-141, опубликовано в газетах «Ауыл арайы» и «Сельская новь» 28 января 2011 года №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«2 733 994» заменить цифрами «2 754 494»;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«203 186» заменить цифрами «215 236»;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«2 300» заменить цифрами «4 300»;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«5 496» заменить цифрами «11 946»;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«2 781 653,8» заменить цифрами «2 802 153,8»;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8, 9 к решению изложить в новой редакции, согласно приложениям 1, 2, 3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XXXIII сессии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Самыратова                              Б. Мусабаев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мая 2011 года № 33/3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653"/>
        <w:gridCol w:w="7693"/>
        <w:gridCol w:w="18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2 754 494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215 236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61 870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3 485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 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2 523 012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2 523 012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2 523 012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53"/>
        <w:gridCol w:w="773"/>
        <w:gridCol w:w="7213"/>
        <w:gridCol w:w="21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2802153,8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196415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1763188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1763188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1613326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33732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центров занятости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174980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76024,2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5579,2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334988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хозяйства, пассажирского транспорта и автомобильных дорог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128 629,2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129281,2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31281,2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31281,2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31281,2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-182 489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182 489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129 157,0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мая 2011 года № 33/3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33"/>
        <w:gridCol w:w="793"/>
        <w:gridCol w:w="7513"/>
        <w:gridCol w:w="19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мая 2011 года № 33/3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Жамбылского района по программе 464 003 000 "Общеобразовательное обучение"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3753"/>
        <w:gridCol w:w="5733"/>
      </w:tblGrid>
      <w:tr>
        <w:trPr>
          <w:trHeight w:val="300" w:hRule="atLeast"/>
        </w:trPr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расходов,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1613326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1521384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