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bd9b" w14:textId="d71b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Кызылжарском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5 декабря 2011 года N 565. Зарегистрировано Департаментом юстиции Северо-Казахстанской области 28 декабря 2011 года N 13-8-158.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 № 149,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«О занятости населения» от 19 июня 2001 года № 836,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Кызылжарском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 общественных работ и источники финансирования на 2012 год (далее по тексту Перечень)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размеры оплаты труда безработных, привлеченных на общественные работы и режим работы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«Кызылжарский районный отдел занятости и социальных программ»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404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404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Кызылжарского района Северо-Казахстанской области от 02.02.2012 </w:t>
      </w:r>
      <w:r>
        <w:rPr>
          <w:rFonts w:ascii="Times New Roman"/>
          <w:b w:val="false"/>
          <w:i w:val="false"/>
          <w:color w:val="000000"/>
          <w:sz w:val="28"/>
        </w:rPr>
        <w:t>N 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платы, в соответствии с Законом Республики Казахстан от 24 ноября 2011 года № 496-IV «О республиканском бюджете на 2012-2014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«Об организации общественных работ в 2011 году в Кызылжарском районе» от 28 декабря 2010 года № 532 (зарегистрировано в Реестре государственной регистрации нормативных правовых актов 24 января 2011 года № 13-8-139, опубликовано 4 февраля 2011 года в районной газете «Маяк», 3 февраля 2011 года в районной газете «Кызылжар»).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В. Редин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565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акимата Кызылжарского района Северо-Казахстанской области от 02.02.2012 </w:t>
      </w:r>
      <w:r>
        <w:rPr>
          <w:rFonts w:ascii="Times New Roman"/>
          <w:b w:val="false"/>
          <w:i w:val="false"/>
          <w:color w:val="ff0000"/>
          <w:sz w:val="28"/>
        </w:rPr>
        <w:t>N 47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222"/>
        <w:gridCol w:w="2493"/>
        <w:gridCol w:w="3350"/>
        <w:gridCol w:w="1076"/>
        <w:gridCol w:w="1368"/>
        <w:gridCol w:w="1766"/>
      </w:tblGrid>
      <w:tr>
        <w:trPr>
          <w:trHeight w:val="12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5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- 5900 м., территорий площади, возле памятников - 1510 кв.м., уборка от мусора улиц - 30400 м., прополка сорной травы - 21200 м., обрезка деревьев - 55шт., уборка от мусора территорий - 16100 ш.м., вырубка веток - 240 кустарников, побелка деревьев - 55 шт., побелка, покраска, частичная штукатурка памятников - 2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- 240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- 1222 дела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- 30000 кв.м., посадка саженцев - 400 шт., разбивка клумб - 2000 кв.м., побелка заборов - 5000 м., ремонт заборов - 5000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- 170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свалок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- 10000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- 480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1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Бере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 - 3790 кв.м., уборка от мусора территорий улиц - 69800 м., по кюветам на въезде в село - 10000 м., частич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турка, побелка, покраска памятников - 2 шт., ремонт изгороди - 100 м., побелка деревьев - 40 шт., посадка саженцев - 25 шт., побелка столбов - 140 шт., обкашивание кюветов по улицам сел - 7750 м., разбивка клумб - 400 кв.м., посадка цветов - 240кв.м., полив клумб - 700 кв.м., прополка клумб - 600 кв.м., обрезка деревьев - 30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уточнения записей в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- 1094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180 -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Оказание помощи в заготовке дров для отапливания здания акимата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в поленицу дров - 50 куб.м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кольского аульного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- 933630 кв.м., очистка территорий от снега -13975 кв.м., покраска скамеек - 30 шт., столбов - 40 шт., обрезка деревьев - 1390 шт., чистка фонтана - 10 кв.м., вскапывание клумб - 2140 кв.м., прополка клумб - 2900кв.м., скашивание травы вдоль дорог - 10400 м., ремонт забора - 45 м.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- 5672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- 572 дела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документиро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 регистрации населения по месту постоянного жительства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 документов, работа с картотекой)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качестве контролера на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 автобусе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 билетов)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свалок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3630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 дел (сортировка поступающей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подклеи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 сшивание)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Буг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- 15710 м., очистка от мусора берега озера - 9500 м., посадка деревьев - 250 шт., частичная штукатурка, побелка, покраска памятников - 4 шт., побелка и ремонт заборов - 5000 м.,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уточнения записей в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- 612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- 56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Вагулинского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аллей - 25200 м.,побелка деревьев и столбов - 110 шт., частичная штукатурка, побелка, покраска памятников - 4 шт., разбивка клумб и посадка цветов - 6 клумб, скашивание травы по улицам - 22000 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- 1282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Виноградовского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- 25570 м., обрезка деревьев-54 шт., побелка столбов и деревьев - 120 шт., прополка сорной травы по улицам - 10000 м., частичная штукатурка, побелка, покраска памятников - 2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- 1512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Долматовского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- 8000 м., прополка территорий улиц от сорной травы - 5000 м., посадка деревьев - 15 шт., высадка цветов рассады и полив - 2 клумбы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- 102 дела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для отапливания здания акимата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в поленицу дров - 34 куб.м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канав и труб от мусора - 700 м., уборка от мусора улиц - 12000 м., парка - 1500 кв.м., территории вокруг кладбища - 6000 кв.м., разбивка клумб - 2 шт., ремонт забора - 330 м., обрезка и вырубка молодой поросли - 50 деревьев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- 1920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улицам села - 38000 м., уборка мусора по обочинам дорог - 26000 м., прополка сорной расти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по улицам сел - 35000 м.,по обочинам дорог - 26000 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- 1260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1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- 48500 кв.м., погрузка мусора на телегу вручную - 4 тн., обрезка веток с деревьев - 400 дере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вьев, частичная штукатурка, побелка, покраска памятников - 3 шт., обкашивание кюветов по улицам сел и сгребание скошенной травы - 12000 м., побелка пасынков столбов по улицам сел - 500 шт., побелка заборов по улицам сел известью,вручную - 7200 м., высажива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саженцев по улицам сел - 400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- 820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- 18,5 км., пропол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сорной растительнос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 улицам села 18,5 км., обрезка деревьев - 563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- 1138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отапливания здания акимата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дров - 20 куб.м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8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- 240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0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кюветам вдоль дороги при въезде в село - 8000 м., обкос травы вдоль дороги при въезде в село - 8700 м., прополка сорной травы по улицам села - 16000 м., обрезка деревьев - 120 шт., побелка столбов - 210 шт., погрузка мусора - 9 телег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- 1038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- 1000 кв.м., частичная штукатурка, побелка, покраска памятников -3 шт., уборка от мусора улиц села - 130900 м., уборка от мусора терри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- 18800 кв.м., обрезка деревьев - 100 шт., разбивка клумб - 200 кв.м., обкашивание от сорной травы бесхозных территорий и вокруг кладбищ - 14600 кв.м., обочин дорог по улицам села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 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- 2030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- 165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 текущем ремонте здания акимата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- 116,5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брежного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- 93000 кв.м., обкос сорной травы по улицам - 18000 кв.м., вырубка сухих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и деревьев - 200 шт., частичная штукатурка, побелка, покраска памятников - 2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- 1244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- 120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Рассветского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территорий от мусора - 206960 кв.м., частичная штукатурка, побелка, покраска памятников - 2 шт., погрузка и разгрузка мусора - 11 тн., побелка столбов - 116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- 1298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- 47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 текущем ремонте здания акимата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- 1209 кв.м., покраска пола - 108 кв.м., окон - 9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Рощинского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- 2000 м., посадка саженцев - 50 шт., побелка столбов - 70 шт., пропол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лесопосад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молодых берез - 2000 кв.м.,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тичная штукатурка, побелка, покраска памятников - 2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- 1424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4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- 185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отапливании здания акимата в период отопительно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сезона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 - 443,6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территорий улиц сел - 22000 м.,площади в центре села - 1000 кв.м., вокруг кладбища - 3000 кв.м.,стадиона - 1800 кв.м., территории сломанных домов - 1700 кв.м.; стрижка кустарников в аллее - 1000 кв.м., прополка травы по улицам села - 30000 м., вокруг территории кладбища - 3000 кв.м., стадиона - 1800 кв.м., территорий сломанных домов - 2000 кв.м., аллеи - 400 кв.м. разбивка клумб - 700 кв.м, побелка столбов - 112 шт, частичная штукатурка, побелка, покраска помятников - 2 шт, побелка изгороди - 600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5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- 1120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- 136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5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Соко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- 25000 кв.м., уборка от мусора улиц, площадей - 87400 кв.м., обрезка деревьев и вырубка молодой поросли - 250 деревьев, подрезка зеленой изгороди - 182 кв.м., частичная штукатурка, побелка, покраска памятников - 2 шт., побелка деревьев - 80 шт., столбов - 101 шт., бордюров - 600 п.м., изгороди - 450 кв.м., нанесение орнамента на столбы - 101 шт., покрас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металли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забора - 150 кв.м., разбивка клумб - 900 кв.м., прополка сорной расти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- 87400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- 2262 двора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 текущем ремонте здания акимата и дома культуры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окон 135 кв. м., дверей 80 кв.м., стен 400 кв. м., полов 60 кв. м., побелка стен 950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при 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 ледовых городков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с территории плошади для установки елки и деревянных горок - 900 кв.м., изготовление заготовок из снега для вырезания фигур - 15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заготовке дров для отапливания здания акимата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дирование в поленицу дров - 35 куб.м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стройстве свалок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15900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"Аппарат акима Якорьского сельского округа"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- 23500 м., прополка сорной расти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по улицам - 30400 м., обрезка крон деревьев - 120 шт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обход для уточне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записей в похозяй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книгах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- 1840 дворов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при назна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- 380 дел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Текущий ремонт здания акимата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потолка, стен акимата - 811,6 кв.м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565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513"/>
        <w:gridCol w:w="3533"/>
        <w:gridCol w:w="4073"/>
      </w:tblGrid>
      <w:tr>
        <w:trPr>
          <w:trHeight w:val="60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48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  <w:tr>
        <w:trPr>
          <w:trHeight w:val="49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