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ee54" w14:textId="b4ce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от 18 февраля 2011 года N 26 "Об определении мест для размещения агитационных печатных материалов и помещений для проведения встреч с избирателями на территории района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25 февраля 2011 года N 33. Зарегистрировано Департаментом юстиции Северо-Казахстанской области 25 февраля 2011 года N 13-9-130. Утратило силу - постановлением акимата района Магжана Жумабаева Северо-Казахстанской области от 27 августа 2011 года N 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27.08.2011 N 286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18 февраля 2011 года № 26 «Об определении мест для размещения агитационных печатных материалов и помещений для проведения встреч с избирателями на территории района Магжана Жумабаева», зарегистрированное в реестре государственной регистрации нормативных правовых актов № 13-9-129 от 24 февраля 2011 года, опубликованное в районной газете «Вести», «Мағжан жұлдызы» от 25 февраля 2011 года № 8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постановлению акимата района Магжана Жумабаева от 18 февраля 2011 года № 26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С. Заев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года № 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456"/>
        <w:gridCol w:w="6880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Полтавской средней школы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Александровской средней школы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Бастомар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Бастомарской средней школы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Возвышенка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Возвышенской средней школы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Гаврино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Гавринской неполной средней школы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Золотая Нива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Золотонивской средней школы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Караганды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Карагандинской средней школы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Каракога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Каракогинской средней школы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Конюхово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Конюховской средней школы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Лебяжье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Лебяжинской средней школы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Майбалык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Майбалыкской средней школы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Молодежное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Молодежной средней школы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Молодогвардейское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Молодогвардейской средней школы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Надеждинской средней школы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Октябрьской средней школы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Писаревка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Писаревской средней школы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Полудино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Полудинской средней школы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Пролетарской средней школы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Советское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Советской средней школы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Таманское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Таманской средней школы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Узынкол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Узункольской средней школы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Успенской средней школы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Байтерек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Фурмановской  средней школы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Чистовское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Чистовской средней школы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