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73fa" w14:textId="17f7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Магжана Жумабаева от 26 апреля 2011 года N 115 "Об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в районе Магжана Жумбаева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31 мая 2011 года N 158. Зарегистрировано Департаментом юстиции Северо-Казахстанской области 1 июня 2011 года N 13-9-135. Утратило силу - постановлением акимата района Магжана Жумабаева Северо-Казахстанской области от 25 января 2012 года N 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Магжана Жумабаева Северо-Казахстанской области от 25.01.2012 N 50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от 26 апреля 2011 года № 115 «Об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в районе Магжана Жумабаева на 2011 год», (зарегистрированное в Реестре государственной регистрации нормативных правовых актов от 6 мая 2011 года № 13-9-133, опубликованное в районных газетах «Вести» и «Мағжан Жұлдызы» от 6 мая 2011 года № 18)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строки 1 в графе 5 «27 мая» заменить на «30 мая»;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строки 2 в графе 5 «1 июня» заменить на «4 июня»;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строки 1 в графе 5 «30 мая» заменить на «2 июня»;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строки 2 в графе 5 «3 июня» заменить на «6 июня».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Кабдушева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