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9e7be" w14:textId="829e7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24 декабря 2010 года N 29-1 "О бюджете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22 июня 2011 года N 33-1. Зарегистрировано Департаментом юстиции Северо-Казахстанской области 19 июля 2011 года N 13-9-136. Утратило силу - решением маслихата района имени Магжана Жумабаева Северо-Казахстанской области от 22 декабря 2011 года N 39-4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имени Магжана Жумабаева Северо-Казахстанской области от 22.12.2011 N 39-4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148-II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бюджете района на 2011-2013 годы от 24 декабря 2010 года № 29-1 (зарегистрировано в Реестре государственной регистрации нормативных правовых актов от 25 января 2011 года за № 13-9-128, опубликовано в районных газетах «Вести» № 7 от 18 февраля 2011 года, «Мағжан Жұлдызы» № 7 от 18 февраля 2011 года),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«2 794 839» заменить цифрой «2 808 233»;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«316 002» заменить цифрой «322 396»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«1 235» заменить цифрой «4 235»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«5 000» заменить цифрой «9 000»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«2 873 366,4» заменить цифрой «2 886 760,4»;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5, 8 к указанному решению изложить в новой редакции согласно приложениям 1, 2, 3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действие с 1 января 2011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В. Якушев                                  В. Гюнтнер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отдела экономики и финансов      М. Омарова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№ 33-1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4"/>
        <w:gridCol w:w="565"/>
        <w:gridCol w:w="7466"/>
        <w:gridCol w:w="258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1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2 808 233,0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322 396,0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137 284,0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70 460,0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34 717,0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18 700,0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 работы и услуги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23 451,0</w:t>
            </w:r>
          </w:p>
        </w:tc>
      </w:tr>
      <w:tr>
        <w:trPr>
          <w:trHeight w:val="24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15 420,0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5 296,0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2 409,0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4 235,0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3 535,0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9 000,0</w:t>
            </w:r>
          </w:p>
        </w:tc>
      </w:tr>
      <w:tr>
        <w:trPr>
          <w:trHeight w:val="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  <w:tr>
        <w:trPr>
          <w:trHeight w:val="2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2 472 602,0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93"/>
        <w:gridCol w:w="753"/>
        <w:gridCol w:w="7273"/>
        <w:gridCol w:w="237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2886760,4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261 782,5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12 688,0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47 830,0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46 760,0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182 707,5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182 134,8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572,7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18 385,0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64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1 859 359,0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1 859 359,0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7 140,0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1 694 616,0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10 379,0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95 686,0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9 634,0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11 189,0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инвалидов,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7 493,0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152 490,0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18 074,0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20 552,0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22 172,0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32 170,0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26 222,0</w:t>
            </w:r>
          </w:p>
        </w:tc>
      </w:tr>
      <w:tr>
        <w:trPr>
          <w:trHeight w:val="8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6 632,0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122 211,0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22 959,0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12 037,0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99 137,0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13 047,0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50 780,0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- 2020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108 625,9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52 135,5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52 135,5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32 786,4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6 165,4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12 278,0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950,0</w:t>
            </w:r>
          </w:p>
        </w:tc>
      </w:tr>
      <w:tr>
        <w:trPr>
          <w:trHeight w:val="27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18 492,0</w:t>
            </w:r>
          </w:p>
        </w:tc>
      </w:tr>
      <w:tr>
        <w:trPr>
          <w:trHeight w:val="6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6 281,0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12 211,0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5 212,0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1 499,0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3 713,0</w:t>
            </w:r>
          </w:p>
        </w:tc>
      </w:tr>
      <w:tr>
        <w:trPr>
          <w:trHeight w:val="4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302 562,0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18 507,0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12 766,0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их республиканского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5 141,0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8 537,0</w:t>
            </w:r>
          </w:p>
        </w:tc>
      </w:tr>
      <w:tr>
        <w:trPr>
          <w:trHeight w:val="46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15 134,0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3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1 830,0</w:t>
            </w:r>
          </w:p>
        </w:tc>
      </w:tr>
      <w:tr>
        <w:trPr>
          <w:trHeight w:val="28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5 651,0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о реализации государственной политики на местном уровне в области строительства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5 542,7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108,3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17 490,0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9 490,0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25 141,0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5 585,0</w:t>
            </w:r>
          </w:p>
        </w:tc>
      </w:tr>
      <w:tr>
        <w:trPr>
          <w:trHeight w:val="43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5 547,0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11 700,0</w:t>
            </w:r>
          </w:p>
        </w:tc>
      </w:tr>
      <w:tr>
        <w:trPr>
          <w:trHeight w:val="4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6 356,0</w:t>
            </w:r>
          </w:p>
        </w:tc>
      </w:tr>
      <w:tr>
        <w:trPr>
          <w:trHeight w:val="61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6 159,0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39 518,1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45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40 051,1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2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-118 045,5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118 045,5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83 717,0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тыс.тенге.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533,0</w:t>
            </w:r>
          </w:p>
        </w:tc>
      </w:tr>
      <w:tr>
        <w:trPr>
          <w:trHeight w:val="19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34 861,5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№ 33-1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района на 2011 год с разделением на бюджетные программы, направленные на реализацию бюджетных инвестиционных проектов (программ) и формирование или увеличение уставного капитала юридических лиц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833"/>
        <w:gridCol w:w="853"/>
        <w:gridCol w:w="7133"/>
        <w:gridCol w:w="2073"/>
      </w:tblGrid>
      <w:tr>
        <w:trPr>
          <w:trHeight w:val="4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397 695,1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99 090,0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99 090,0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государственного коммунального жилищного фонда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13 090,0</w:t>
            </w:r>
          </w:p>
        </w:tc>
      </w:tr>
      <w:tr>
        <w:trPr>
          <w:trHeight w:val="5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благоустройства городов и населенных пунктов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50 780,0</w:t>
            </w:r>
          </w:p>
        </w:tc>
      </w:tr>
      <w:tr>
        <w:trPr>
          <w:trHeight w:val="5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15 220,0</w:t>
            </w:r>
          </w:p>
        </w:tc>
      </w:tr>
      <w:tr>
        <w:trPr>
          <w:trHeight w:val="9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298 605,1</w:t>
            </w:r>
          </w:p>
        </w:tc>
      </w:tr>
      <w:tr>
        <w:trPr>
          <w:trHeight w:val="24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258 554,0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  <w:tr>
        <w:trPr>
          <w:trHeight w:val="7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40051,1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июня 2011 года № 33-1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декабря 2010 года № 29-1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района Магжана Жумабаева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3"/>
        <w:gridCol w:w="713"/>
        <w:gridCol w:w="773"/>
        <w:gridCol w:w="7693"/>
        <w:gridCol w:w="18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265802,0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182707,5</w:t>
            </w:r>
          </w:p>
        </w:tc>
      </w:tr>
      <w:tr>
        <w:trPr>
          <w:trHeight w:val="39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182707,5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182134,8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572,7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22959,0</w:t>
            </w:r>
          </w:p>
        </w:tc>
      </w:tr>
      <w:tr>
        <w:trPr>
          <w:trHeight w:val="42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22959,0</w:t>
            </w:r>
          </w:p>
        </w:tc>
      </w:tr>
      <w:tr>
        <w:trPr>
          <w:trHeight w:val="27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12037,0</w:t>
            </w:r>
          </w:p>
        </w:tc>
      </w:tr>
      <w:tr>
        <w:trPr>
          <w:trHeight w:val="24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4750,0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5634,0</w:t>
            </w:r>
          </w:p>
        </w:tc>
      </w:tr>
      <w:tr>
        <w:trPr>
          <w:trHeight w:val="28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25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52135,5</w:t>
            </w:r>
          </w:p>
        </w:tc>
      </w:tr>
      <w:tr>
        <w:trPr>
          <w:trHeight w:val="22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660" w:hRule="atLeast"/>
        </w:trPr>
        <w:tc>
          <w:tcPr>
            <w:tcW w:w="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3"/>
        <w:gridCol w:w="1313"/>
        <w:gridCol w:w="1293"/>
        <w:gridCol w:w="1513"/>
        <w:gridCol w:w="1273"/>
        <w:gridCol w:w="1393"/>
        <w:gridCol w:w="1293"/>
        <w:gridCol w:w="1353"/>
        <w:gridCol w:w="1393"/>
      </w:tblGrid>
      <w:tr>
        <w:trPr>
          <w:trHeight w:val="225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шенский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тонив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25224,0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7669,0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9233,0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8243,0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39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7202,0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7286,0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9475,0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6046,0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6472,0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7637,0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5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2261,0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606,0</w:t>
            </w:r>
          </w:p>
        </w:tc>
      </w:tr>
      <w:tr>
        <w:trPr>
          <w:trHeight w:val="22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353"/>
        <w:gridCol w:w="1573"/>
        <w:gridCol w:w="1373"/>
        <w:gridCol w:w="1313"/>
        <w:gridCol w:w="1313"/>
        <w:gridCol w:w="1513"/>
        <w:gridCol w:w="169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Лебя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Надеж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Писарев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Полудин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31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7658,0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7857,0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14257,0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8444,0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12079,0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</w:tr>
      <w:tr>
        <w:trPr>
          <w:trHeight w:val="3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6479,0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6749,0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7604,0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7157,8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7731,0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7,7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35,0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5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6021,0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1383,5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4313,0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333"/>
        <w:gridCol w:w="1353"/>
        <w:gridCol w:w="1333"/>
        <w:gridCol w:w="1293"/>
        <w:gridCol w:w="1473"/>
        <w:gridCol w:w="1493"/>
        <w:gridCol w:w="1873"/>
      </w:tblGrid>
      <w:tr>
        <w:trPr>
          <w:trHeight w:val="225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Узун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новский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 г.о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7105,0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10426,0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6893,0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42362,0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12914,0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7032,0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7766,0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6235,0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6119,0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12617,0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19807,0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19807,0</w:t>
            </w:r>
          </w:p>
        </w:tc>
      </w:tr>
      <w:tr>
        <w:trPr>
          <w:trHeight w:val="2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10817,0</w:t>
            </w:r>
          </w:p>
        </w:tc>
      </w:tr>
      <w:tr>
        <w:trPr>
          <w:trHeight w:val="2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4350,0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4102,0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1054,0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1641,0</w:t>
            </w:r>
          </w:p>
        </w:tc>
      </w:tr>
      <w:tr>
        <w:trPr>
          <w:trHeight w:val="2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