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bf15" w14:textId="5d8b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2010 года N 29-1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4 августа 2011 года N 34-1. Зарегистрировано Департаментом юстиции Северо-Казахстанской области 31 августа 2011 года N 13-9-138. Утратило силу - решением маслихата района имени Магжана Жумабаева Северо-Казахстанской области от 22 декабря 2011 года N 39-4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имени Магжана Жумабаева Северо-Казахстанской области от 22.12.2011 N 39-4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148-II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района на 2011-2013 годы от 24 декабря 2010 года № 29-1 (зарегистрировано в Реестре государственной регистрации нормативных правовых актов от 25 января 2011 года за № 13-9-128, опубликовано в районных газетах «Вести» № 7 от 18 февраля 2011 года, «Мағжан Жұлдызы» № 7 от 18 февраля 2011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2 819 138,0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 - 322 396,0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- 4 235,0 тысяч тенге;.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капитала-19 000,0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- 2 473 507,0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- 34 717,0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2) затраты - 2 897 665,4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бюджете района предусмотрены поступления трансфертов из областного бюджета на 2011 год в сумме 60 263,0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5, 7, 8 к указанному решению изложить в новой редакции согласно приложениям 1, 2, 3, 4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 Якушев                                  В. Гюнтнер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района                            Омарова М.И.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августа 2011 года № 34-1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45"/>
        <w:gridCol w:w="566"/>
        <w:gridCol w:w="7410"/>
        <w:gridCol w:w="243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2 819 138,0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322 396,0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153 677,0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153 677,0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137 284,0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70 460,0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13 407,0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34 717,0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 работы и услуги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23 451,0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15 420,0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2 409,0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2 473 507,0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2 473 507,0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2 473 507,0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13"/>
        <w:gridCol w:w="733"/>
        <w:gridCol w:w="7273"/>
        <w:gridCol w:w="23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2897665,4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263 379,5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12 688,0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47 468,0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183 049,5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182 027,8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1 021,7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18 735,0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1 859 359,0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1 859 359,0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1 694 616,0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95 686,0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9 634,0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стредств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13 104,0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151 587,0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151 587,0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18 074,0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20 552,0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Казахстан.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22 172,0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26 222,0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132 234,1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22 982,1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12 060,1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109 137,0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13 047,0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108 513,8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52 023,4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52 023,4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32 786,4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6 165,4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12 278,0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18 492,0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6 281,0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12 211,0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302 562,0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18 507,0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их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15 134,0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258 554,0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258 554,0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5 651,0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о реализации государственной политики на местном уровне в области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5 542,7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17 490,0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9 490,0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25 141,0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5 585,0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6 356,0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6 159,0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24 003,0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24 003,0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24 003,0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39 518,1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40 051,1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40 051,1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40 051,1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40 051,1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-118 045,5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118 045,5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83 717,0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83 717,0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83 717,0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83 717,0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34 861,5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августа 2011 года № 34-1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района на 2011год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53"/>
        <w:gridCol w:w="673"/>
        <w:gridCol w:w="7573"/>
        <w:gridCol w:w="203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407 742,1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109 137,0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109 137,0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государственного коммунального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50 780,0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15 220,0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298 605,1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258 554,0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258 554,0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40051,1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40051,1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августа 2011 года № 34-1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областных трансфертов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33"/>
        <w:gridCol w:w="673"/>
        <w:gridCol w:w="7573"/>
        <w:gridCol w:w="185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60 263,0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16 516,0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16 516,0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августа 2011 года № 34-1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773"/>
        <w:gridCol w:w="7693"/>
        <w:gridCol w:w="19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266055,0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183049,5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183049,5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182027,8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22982,1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22982,1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12060,1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52023,4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52023,4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52023,4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513"/>
        <w:gridCol w:w="1333"/>
        <w:gridCol w:w="1573"/>
        <w:gridCol w:w="1373"/>
        <w:gridCol w:w="1333"/>
        <w:gridCol w:w="1353"/>
        <w:gridCol w:w="1953"/>
      </w:tblGrid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9233,0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7830,1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</w:tr>
      <w:tr>
        <w:trPr>
          <w:trHeight w:val="4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7830,1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7820,1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253"/>
        <w:gridCol w:w="1293"/>
        <w:gridCol w:w="1513"/>
        <w:gridCol w:w="1273"/>
        <w:gridCol w:w="1293"/>
        <w:gridCol w:w="1253"/>
        <w:gridCol w:w="1273"/>
        <w:gridCol w:w="1533"/>
      </w:tblGrid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12079,0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</w:p>
        </w:tc>
      </w:tr>
      <w:tr>
        <w:trPr>
          <w:trHeight w:val="4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7157,8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7589,0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293"/>
        <w:gridCol w:w="1253"/>
        <w:gridCol w:w="1353"/>
        <w:gridCol w:w="1393"/>
        <w:gridCol w:w="1493"/>
        <w:gridCol w:w="1373"/>
        <w:gridCol w:w="1673"/>
      </w:tblGrid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г.о</w:t>
            </w:r>
          </w:p>
        </w:tc>
      </w:tr>
      <w:tr>
        <w:trPr>
          <w:trHeight w:val="31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42362,0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12890,9</w:t>
            </w:r>
          </w:p>
        </w:tc>
      </w:tr>
      <w:tr>
        <w:trPr>
          <w:trHeight w:val="4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12890,9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12593,9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19830,1</w:t>
            </w:r>
          </w:p>
        </w:tc>
      </w:tr>
      <w:tr>
        <w:trPr>
          <w:trHeight w:val="4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19830,1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10840,1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4350,0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4102,0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