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dfb3" w14:textId="5fddf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2010 года N 28/2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16 мая 2011 N 32/5. Зарегистрировано Управлением юстиции Мамлютского района Северо-Казахстанской области 7 июня 2011 года N 13-10-136. Утратило силу - в связи с истечением срока действия (письмо маслихата Мамлютского района Северо-Казахстанской области от 11 июня 2012 года N 82)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в связи с истечением срока действия (письмо маслихата Мамлютского района Северо-Казахстанской области от 11.06.2012 N 82)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2010 года № 28/2 «О районном бюджете на 2011-2013 годы» (зарегистрировано в Реестре государственной регистрации нормативных правовых актов за № 13-10-129 от 21 января 2011 года, опубликовано 4 февраля 2011 года в газете «Знамя труда» № 6, «Солтүстік жұлдызы» № 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«1825791» заменить цифрами «1833504»;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«4069» заменить цифрами «11782»;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«1836836,9» заменить цифрами «1844549,9»;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4, 5 к указанному решению изложить в новой редакции согласно приложениям 1, 2,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(МРМ)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Кулик                                   А. Кошанов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 Мамлютского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(ОЭФ)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«16» мая 2011 год                          А. Яковенко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мая 2011 года № 32/5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28/2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53"/>
        <w:gridCol w:w="753"/>
        <w:gridCol w:w="8093"/>
        <w:gridCol w:w="18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1833504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212851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1604871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1604871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1604871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53"/>
        <w:gridCol w:w="853"/>
        <w:gridCol w:w="7653"/>
        <w:gridCol w:w="209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1844549,9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161281,1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13265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42615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87801,1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87616,1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10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15738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1234311,2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26667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1197551,2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1138588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34491,2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115437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81915,5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36896,5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36896,5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информации,укрепления государственности и формирования социального оптимизма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174864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143723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6318,1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6318,1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86393,7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86986,7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37986,7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37986,7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37986,7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-97439,6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97439,6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12534,6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мая 2011 года № 32/5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28/2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проектов, финансируемых за счет целевых трансфертов и кредитов из республиканского и областного бюджетов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33"/>
        <w:gridCol w:w="853"/>
        <w:gridCol w:w="713"/>
        <w:gridCol w:w="7433"/>
        <w:gridCol w:w="163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215766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72043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51043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143723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 водопровода в г. Мамлютка (2 очередь)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143723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мая 2011 года № 32/5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28/2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 и каждого аульного (сельского)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853"/>
        <w:gridCol w:w="7873"/>
        <w:gridCol w:w="17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87801,1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87801,1</w:t>
            </w:r>
          </w:p>
        </w:tc>
      </w:tr>
      <w:tr>
        <w:trPr>
          <w:trHeight w:val="12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87616,1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служащих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</w:tr>
      <w:tr>
        <w:trPr>
          <w:trHeight w:val="9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18784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36897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36897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дома культуры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26622,5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библиотеки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144583,6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1813"/>
        <w:gridCol w:w="2073"/>
        <w:gridCol w:w="2113"/>
        <w:gridCol w:w="1793"/>
        <w:gridCol w:w="237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</w:tr>
      <w:tr>
        <w:trPr>
          <w:trHeight w:val="166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Мамлютка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 сельский округ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 сельский округ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</w:tr>
      <w:tr>
        <w:trPr>
          <w:trHeight w:val="45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12366,4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8024,8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7105,3</w:t>
            </w:r>
          </w:p>
        </w:tc>
      </w:tr>
      <w:tr>
        <w:trPr>
          <w:trHeight w:val="121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12366,4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8024,8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7105,3</w:t>
            </w:r>
          </w:p>
        </w:tc>
      </w:tr>
      <w:tr>
        <w:trPr>
          <w:trHeight w:val="124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12276,4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8024,8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7105,3</w:t>
            </w:r>
          </w:p>
        </w:tc>
      </w:tr>
      <w:tr>
        <w:trPr>
          <w:trHeight w:val="4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409,7</w:t>
            </w:r>
          </w:p>
        </w:tc>
      </w:tr>
      <w:tr>
        <w:trPr>
          <w:trHeight w:val="12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409,7</w:t>
            </w:r>
          </w:p>
        </w:tc>
      </w:tr>
      <w:tr>
        <w:trPr>
          <w:trHeight w:val="4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3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4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268,7</w:t>
            </w:r>
          </w:p>
        </w:tc>
      </w:tr>
      <w:tr>
        <w:trPr>
          <w:trHeight w:val="73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</w:t>
            </w:r>
          </w:p>
        </w:tc>
      </w:tr>
      <w:tr>
        <w:trPr>
          <w:trHeight w:val="12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</w:t>
            </w:r>
          </w:p>
        </w:tc>
      </w:tr>
      <w:tr>
        <w:trPr>
          <w:trHeight w:val="73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</w:t>
            </w:r>
          </w:p>
        </w:tc>
      </w:tr>
      <w:tr>
        <w:trPr>
          <w:trHeight w:val="24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</w:t>
            </w:r>
          </w:p>
        </w:tc>
      </w:tr>
      <w:tr>
        <w:trPr>
          <w:trHeight w:val="24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27109,4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9254,0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3"/>
        <w:gridCol w:w="1753"/>
        <w:gridCol w:w="1673"/>
        <w:gridCol w:w="1853"/>
        <w:gridCol w:w="1973"/>
        <w:gridCol w:w="243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менский сельский округ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сельский округ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ловский сельский округ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Становской сельский округ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6303,5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</w:t>
            </w:r>
          </w:p>
        </w:tc>
      </w:tr>
      <w:tr>
        <w:trPr>
          <w:trHeight w:val="121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6303,5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</w:t>
            </w:r>
          </w:p>
        </w:tc>
      </w:tr>
      <w:tr>
        <w:trPr>
          <w:trHeight w:val="61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6303,5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</w:p>
        </w:tc>
      </w:tr>
      <w:tr>
        <w:trPr>
          <w:trHeight w:val="49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7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456,5</w:t>
            </w:r>
          </w:p>
        </w:tc>
      </w:tr>
      <w:tr>
        <w:trPr>
          <w:trHeight w:val="129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456,5</w:t>
            </w:r>
          </w:p>
        </w:tc>
      </w:tr>
      <w:tr>
        <w:trPr>
          <w:trHeight w:val="49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49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408,5</w:t>
            </w:r>
          </w:p>
        </w:tc>
      </w:tr>
      <w:tr>
        <w:trPr>
          <w:trHeight w:val="73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7429,5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</w:p>
        </w:tc>
      </w:tr>
      <w:tr>
        <w:trPr>
          <w:trHeight w:val="12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7429,5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</w:p>
        </w:tc>
      </w:tr>
      <w:tr>
        <w:trPr>
          <w:trHeight w:val="73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7429,5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</w:p>
        </w:tc>
      </w:tr>
      <w:tr>
        <w:trPr>
          <w:trHeight w:val="24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5821,5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</w:p>
        </w:tc>
      </w:tr>
      <w:tr>
        <w:trPr>
          <w:trHeight w:val="24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</w:tr>
      <w:tr>
        <w:trPr>
          <w:trHeight w:val="25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11315,0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14182,7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8787,0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