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65ba" w14:textId="5326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2010 года N 237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марта 2011 года N 252. Зарегистрировано Управлением юстиции Тайыншинского района Северо-Казахстанской области 20 апреля 2011 года N 13-11-207.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95-IY,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237 «О районном бюджете на 2011-2013 годы» (зарегистрировано в Реестре государственной регистрации нормативно-правовых актах за № 13-11-201 от 21 января 2011 года, опубликованных в газетах «Тайынша таңы» от 18 февраля 2011 года, «Тайыншинские вести» от 18 февраля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«4 222 854» заменить цифрами «5 595 939»;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«3 569 091» заменить цифрами «4 942 176»;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«4 160 047 » заменить цифрами «5 578 994,8»;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«29 080» заменить цифрами «254 480»;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«29 376» заменить цифрами «254 776»;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«62 807» заменить цифрами «28 077,5»;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«62 807» заменить цифрами «28 077,5»;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«-29 080» заменить цифрами «-265 613,3»;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«29 080» заменить цифрами «265 613,3»;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«29 376» заменить цифрами «254 776»;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«11 133,3»;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 2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нормативы распределения по индивидуальному подоходному налогу с физических лиц, осуществляющих деятельность по разовым талонам и социальному налогу в размере 100 процентов в бюджет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«55 771» заменить цифрами «75 073»;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«19 302 тысяч тенге- на увеличение размера доплаты за квалификационную категорию учителям школ и воспитателям дошкольных организаций образования»;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«20 332» заменить цифрами «22 694»;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объектов и системы водоснабжения- 1 976 577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8), 9),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развитие, обустройство и (или) приобретение инженерно-коммуникационной инфраструктуры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1004 «Об утверждении Программы по развитию строительной индустрии и производства строительных материалов в Республике Казахстан на 2010-2014 годы» – 36 870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строительство и (или) приобретение жилья государственного коммунального жилищного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1004 «Об утверждении Программы по развитию строительной индустрии и производства строительных материалов в Республике Казахстан на 2010-2014 годы» - 222 322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развитие инженерно-коммуникационной инфраструктуры - 74 700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«11) на частичное субсидирование заработной платы и создание центров занятости - 13 440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«44 030» заменить цифрами « 52 498»;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«7 000» заменить цифрами «32 000»;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17 500» заменить цифрами «77 500»;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7,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приобретение твердого топлива- 4 187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«8) на капитальный ремонт учреждений образования- 10 000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11-1, 11-2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 бюджетную субвенцию, передаваемую из областного бюджета в бюджет района на 2011 год в сумме 2 138 385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«11-2. Предусмотреть в расходах районного бюджета направление свободных остатков средств, сложившихся на начало 2011 финансового года и возврат целевых трансфертов республиканского и областного бюджетов, недоиспользованных в течение 2010 финансового года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Учесть в районном бюджете на 2011 год бюджетные кредиты на строительство и (или) приобретение жилья в сумме 225 400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«утвердить перечень бюджетных программ в разрезе аппаратов города Тайынша и сельских округов на 2011-2013 годы согласно приложений 5, 6, 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5 к указанному решению изложить в новой редакции согласно приложений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приложениями 6, 7, 8 к указанному решению согласно приложениям 3, 4, 5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Алпысбаев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Трифонов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252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453"/>
        <w:gridCol w:w="18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5595939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628396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22558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4942176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793"/>
        <w:gridCol w:w="8233"/>
        <w:gridCol w:w="19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5578994,8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48419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2294842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2294842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2165998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2071354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452416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400672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-265613,3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252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73"/>
        <w:gridCol w:w="7793"/>
        <w:gridCol w:w="20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148 250,0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43 785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393"/>
        <w:gridCol w:w="1193"/>
        <w:gridCol w:w="1353"/>
        <w:gridCol w:w="1233"/>
        <w:gridCol w:w="1153"/>
        <w:gridCol w:w="1313"/>
        <w:gridCol w:w="1053"/>
        <w:gridCol w:w="1313"/>
        <w:gridCol w:w="12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Драго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5511,0</w:t>
            </w:r>
          </w:p>
        </w:tc>
      </w:tr>
      <w:tr>
        <w:trPr>
          <w:trHeight w:val="5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5511,0</w:t>
            </w:r>
          </w:p>
        </w:tc>
      </w:tr>
      <w:tr>
        <w:trPr>
          <w:trHeight w:val="3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1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400"/>
        <w:gridCol w:w="1263"/>
        <w:gridCol w:w="1341"/>
        <w:gridCol w:w="1342"/>
        <w:gridCol w:w="1303"/>
        <w:gridCol w:w="1143"/>
        <w:gridCol w:w="1264"/>
        <w:gridCol w:w="1283"/>
        <w:gridCol w:w="1342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Краснокамен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Краснополян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Тендыкского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Чкаловского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Яснополянского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1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52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9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8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252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753"/>
        <w:gridCol w:w="8413"/>
        <w:gridCol w:w="16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33"/>
        <w:gridCol w:w="1153"/>
        <w:gridCol w:w="1153"/>
        <w:gridCol w:w="1193"/>
        <w:gridCol w:w="1253"/>
        <w:gridCol w:w="1213"/>
        <w:gridCol w:w="1193"/>
        <w:gridCol w:w="1193"/>
        <w:gridCol w:w="13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33"/>
        <w:gridCol w:w="1313"/>
        <w:gridCol w:w="1253"/>
        <w:gridCol w:w="1133"/>
        <w:gridCol w:w="1353"/>
        <w:gridCol w:w="1273"/>
        <w:gridCol w:w="1313"/>
        <w:gridCol w:w="1433"/>
        <w:gridCol w:w="123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Чермошнянского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Чкаловского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252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73"/>
        <w:gridCol w:w="7993"/>
        <w:gridCol w:w="17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53"/>
        <w:gridCol w:w="1113"/>
        <w:gridCol w:w="1113"/>
        <w:gridCol w:w="1193"/>
        <w:gridCol w:w="1213"/>
        <w:gridCol w:w="1293"/>
        <w:gridCol w:w="1153"/>
        <w:gridCol w:w="1173"/>
        <w:gridCol w:w="13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Драго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33"/>
        <w:gridCol w:w="1173"/>
        <w:gridCol w:w="1193"/>
        <w:gridCol w:w="1273"/>
        <w:gridCol w:w="1133"/>
        <w:gridCol w:w="1253"/>
        <w:gridCol w:w="1333"/>
        <w:gridCol w:w="1473"/>
        <w:gridCol w:w="127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Чермошнянского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Яснополянского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252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2011 финансового года и возврат целевых трансфертов республиканского и областного бюджетов, недоиспользованных в течение 2010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1673"/>
        <w:gridCol w:w="7393"/>
        <w:gridCol w:w="1573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913"/>
        <w:gridCol w:w="993"/>
        <w:gridCol w:w="7113"/>
        <w:gridCol w:w="1693"/>
      </w:tblGrid>
      <w:tr>
        <w:trPr>
          <w:trHeight w:val="13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