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35ff" w14:textId="91b3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категорий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29 апреля 2011 года N 164. Зарегистрировано Управлением юстиции Тайыншинского района Северо-Казахстанской области 10 мая 2011 года N 13-11-210. Утратило силу - постановлением акимата Тайыншинского района Северо-Казахстанской области от 13 марта 2013 года N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Тайыншинского района Северо-Казахстанской области от 13.03.2013 </w:t>
      </w:r>
      <w:r>
        <w:rPr>
          <w:rFonts w:ascii="Times New Roman"/>
          <w:b w:val="false"/>
          <w:i w:val="false"/>
          <w:color w:val="ff0000"/>
          <w:sz w:val="28"/>
        </w:rPr>
        <w:t>N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№ 149 «О занятости населения»,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26 ноября 2010 года № 326 «Об установлении квоты рабочих мест для отдельных категорий граждан»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работодателям района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лиц,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И. Турков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