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952c" w14:textId="6da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29 апреля 2011 года N 163 "Об определении оптимальных сроков сева по видам субсидируемых приоритетных сельскохозяйственных культур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августа 2011 года N 315. Зарегистрировано Департаментом юстиции Северо-Казахстанской области 12 августа 2011 года N 13-11-215. Утратило силу в связи с истечением срока действия (письмо аппарата акима Тайыншинского района Северо-Казахстанской области от 03 января 2013 года N 02.10-07-02-02)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Тайыншинского района Северо-Казахстанской области от 03.01.2013 N 02.10-07-02-02)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29 апреля 2011 года № 163 «Об определении оптимальных сроков сева по видам субсидируемых приоритетных сельскохозяйственных культур на 2011 год» (зарегистрировано в Государственном реестре нормативных правовых актов Республики Казахстан № 13-11-211 от 10 мая 2011 года, опубликовано в газетах «Тайынша таңы» от 13 мая 2011 года, «Тайыншинские вести» от 13 мая 2011 года)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распространяется на правоотношения, возникшие с 29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2011 года № 315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163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Тайыншинскому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153"/>
        <w:gridCol w:w="39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(среднеспелая, среднепоздняя)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6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среднепоздние сорта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26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овес, ячмень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ячмень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7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просо кормовое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суданская трава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