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c069" w14:textId="351c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22 декабря 2011 года N 308. Зарегистрировано Департаментом юстиции Северо-Казахстанской области 23 января 2012 года N 13-11-224. Утратило силу (письмо маслихата Тайыншинского района Северо-Казахстанской области от 9 октября 2013 года N 05-20-205)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Тайыншинского района Северо-Казахстанской области от 09.10.2013 N 05-20-205)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3895613, 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656098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5865,5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- 105003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3128647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4029012,1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6631,6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649,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-168030,2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- 168030,2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- 649,4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- 161398,6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2012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акцизов, кроме акцизов, зачисляемых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ресурсов, кроме поступлений, зачисляемых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деятельности, кроме сборов, зачисляемых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нормативов распределения по индивидуальному подоходному налогу с физических лиц, осуществляющих деятельность по разовым талонам и социальному налогу - 100 процентов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2012 год в сумме 299,7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Тайыншинского района Северо-Казахстанской области от 05.11.2012 </w:t>
      </w:r>
      <w:r>
        <w:rPr>
          <w:rFonts w:ascii="Times New Roman"/>
          <w:b w:val="false"/>
          <w:i w:val="false"/>
          <w:color w:val="000000"/>
          <w:sz w:val="28"/>
        </w:rPr>
        <w:t>N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в расходах бюджета района на 2012 год выплаты 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в сумме 3672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Тайыншинского района Северо-Казахстанской области от 05.11.2012 </w:t>
      </w:r>
      <w:r>
        <w:rPr>
          <w:rFonts w:ascii="Times New Roman"/>
          <w:b w:val="false"/>
          <w:i w:val="false"/>
          <w:color w:val="000000"/>
          <w:sz w:val="28"/>
        </w:rPr>
        <w:t>N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Обеспечить в 2012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Сохранить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целевые трансферты из республиканского бюджета на 2012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в сумме 24788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20470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4318 тысяч тенге - на обеспечение оборудованием, программным обеспечением детей-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13500 тысяч тенге - на ежемесячную выплату денежных средств опекунам (попечителям) на содержание ребенка- сироты (детей- 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59476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1356 тысяч тенге -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3003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18469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3069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32736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148587 тысяч тенге - на реализацию мероприятий в рамках «Программы занятости 2020»,утвержденной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- всего 38486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- 10073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- 2152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- 14124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- 12137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- 110101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- 88280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повышения мобильности трудовых ресурсов - 21821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4920 тысяч тенге - на решение вопросов обустройства аульных (сельских округов) в реализацию мер по содействию экономическому развитию регионов в рамках Программы «Развитие регионов»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38097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22696 тысяч тенге -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17233 тысяч тенге - на развитие сельских населенных пунктов в рамках «Программы занятости 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200000 тысяч тенге - на проектирование, строительство и (или) приобретение жилья государственного коммунального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Тайыншинского района Северо-Казахстанской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целевые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социальной помощи в рамках Программы по стимулированию рождаемости в Северо- Казахстанской области «Фонд поколений» - 33655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установку противопожарной сигнализации, приобретение средств пожаротушения, услуг по обработке деревянных покрытий для объектов образования - 900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и установку аппаратуры для видеонаблюдения в организациях образования - 299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заработную плату с отчислениями мини- центрам с полным и кратковременным пребыванием по отрасли «Образование» - 42000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оснащение учебным оборудованием кабинетов химии в государственных учреждениях основного среднего и общего среднего образования - 4000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системы водоснабжения и водоотведения - 37183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развитие коммунального хозяйства - 4045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земельно- хозяйственное устройство населенных пунктов - 2393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землеустройство, проводимое при установлении границ городов районного значения, районов в городе, поселков аулов (сел), аульных (сельских) округов - 3220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2020 - 64343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формирование уставного капитала ветеринарных станций- 8000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подключение ID-Phone-347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приобретение учебных пособий организациям образования- 1173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Тайыншинского района Северо-Казахстанской области от 05.11.2012 </w:t>
      </w:r>
      <w:r>
        <w:rPr>
          <w:rFonts w:ascii="Times New Roman"/>
          <w:b w:val="false"/>
          <w:i w:val="false"/>
          <w:color w:val="000000"/>
          <w:sz w:val="28"/>
        </w:rPr>
        <w:t>N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2012 год бюджетные кредиты из республиканского бюджета для реализации мер социальной поддержки специалистов в сумме 7281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Тайыншинского района Северо-Казахстанской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бюджетную субвенцию, передаваемую из областного бюджета в бюджет района на 2012 год в сумме 2 339 159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расходах районного бюджета направление свободных остатков средств, сложившихся на начало 2012 финансового года и возврат целевых трансфертов республиканского и областного бюджетов, недоиспользованных в течение 2011 финансового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Тайыншинского района Северо-Казахстанской области от 07.03.2012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в разрезе аппаратов города Тайынша и сельских округов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Установить, что в процессе исполнения районного бюджета на 2012 год не подлежат секвестру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Полякова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Трифонов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308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Тайыншинского района Северо-Казахстанской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8513"/>
        <w:gridCol w:w="207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3895613,5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713"/>
        <w:gridCol w:w="8313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4029012,1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274153,7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60727,3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58766,9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173747,8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20953,6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270,5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2541946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2237615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55305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17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17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702606,2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61262,2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60460,9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330376,9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4302,1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116012,9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72587,6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40999,7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22134,7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22900,9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-168030,2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308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8033"/>
        <w:gridCol w:w="177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778080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2318737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2318737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53"/>
        <w:gridCol w:w="7913"/>
        <w:gridCol w:w="185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2453664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2453664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2351770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106189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-2254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308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8193"/>
        <w:gridCol w:w="169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3250977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776926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733"/>
        <w:gridCol w:w="8153"/>
        <w:gridCol w:w="167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3250977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264016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169148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2536952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2536952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118924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2369054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32733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42201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308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Тайыншинского района Северо-Казахстанской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33"/>
        <w:gridCol w:w="7613"/>
        <w:gridCol w:w="18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173747,8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61262,2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61262,2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393"/>
        <w:gridCol w:w="1733"/>
        <w:gridCol w:w="1713"/>
        <w:gridCol w:w="1753"/>
        <w:gridCol w:w="193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зюмовско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553"/>
        <w:gridCol w:w="1533"/>
        <w:gridCol w:w="1473"/>
        <w:gridCol w:w="1373"/>
        <w:gridCol w:w="1993"/>
        <w:gridCol w:w="169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7271,3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7271,3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7212,3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4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733"/>
        <w:gridCol w:w="1413"/>
        <w:gridCol w:w="1493"/>
        <w:gridCol w:w="1553"/>
        <w:gridCol w:w="1753"/>
        <w:gridCol w:w="173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8342,7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8342,7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6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9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308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713"/>
        <w:gridCol w:w="673"/>
        <w:gridCol w:w="7833"/>
        <w:gridCol w:w="20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166883</w:t>
            </w:r>
          </w:p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166883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166883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</w:t>
            </w:r>
          </w:p>
        </w:tc>
      </w:tr>
      <w:tr>
        <w:trPr>
          <w:trHeight w:val="5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73"/>
        <w:gridCol w:w="1493"/>
        <w:gridCol w:w="1493"/>
        <w:gridCol w:w="1313"/>
        <w:gridCol w:w="1693"/>
        <w:gridCol w:w="225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Донец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3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493"/>
        <w:gridCol w:w="1553"/>
        <w:gridCol w:w="1293"/>
        <w:gridCol w:w="1573"/>
        <w:gridCol w:w="1773"/>
        <w:gridCol w:w="223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5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5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3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473"/>
        <w:gridCol w:w="1613"/>
        <w:gridCol w:w="1633"/>
        <w:gridCol w:w="2053"/>
        <w:gridCol w:w="267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Яснопо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42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1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31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51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5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308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33"/>
        <w:gridCol w:w="7953"/>
        <w:gridCol w:w="157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453"/>
        <w:gridCol w:w="1333"/>
        <w:gridCol w:w="1413"/>
        <w:gridCol w:w="1433"/>
        <w:gridCol w:w="1973"/>
        <w:gridCol w:w="247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Драго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5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5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3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653"/>
        <w:gridCol w:w="1353"/>
        <w:gridCol w:w="1513"/>
        <w:gridCol w:w="1513"/>
        <w:gridCol w:w="1733"/>
        <w:gridCol w:w="239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4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2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1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5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5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573"/>
        <w:gridCol w:w="1473"/>
        <w:gridCol w:w="1613"/>
        <w:gridCol w:w="2073"/>
        <w:gridCol w:w="255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42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31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5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4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5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308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953"/>
        <w:gridCol w:w="91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308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средств, сложившихся на начало 2012 финансового года и возврат целевых трансфертов республиканского и областного бюджетов, недоиспользованных в течение 2011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8 в соответствии с решением маслихата Тайыншинского района Северо-Казахстанской области от 07.03.2012 </w:t>
      </w:r>
      <w:r>
        <w:rPr>
          <w:rFonts w:ascii="Times New Roman"/>
          <w:b w:val="false"/>
          <w:i w:val="false"/>
          <w:color w:val="ff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Тайыншинского района Северо-Казахстанской области от 05.11.2012 </w:t>
      </w:r>
      <w:r>
        <w:rPr>
          <w:rFonts w:ascii="Times New Roman"/>
          <w:b w:val="false"/>
          <w:i w:val="false"/>
          <w:color w:val="ff0000"/>
          <w:sz w:val="28"/>
        </w:rPr>
        <w:t>N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213"/>
        <w:gridCol w:w="993"/>
        <w:gridCol w:w="1193"/>
        <w:gridCol w:w="4913"/>
        <w:gridCol w:w="2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7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тор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 ма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 ма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127598,0</w:t>
            </w:r>
          </w:p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127598,0</w:t>
            </w:r>
          </w:p>
        </w:tc>
      </w:tr>
      <w:tr>
        <w:trPr>
          <w:trHeight w:val="7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123295,9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средств местного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123295,9</w:t>
            </w:r>
          </w:p>
        </w:tc>
      </w:tr>
      <w:tr>
        <w:trPr>
          <w:trHeight w:val="7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4302,1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4302,1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10899,7</w:t>
            </w:r>
          </w:p>
        </w:tc>
      </w:tr>
      <w:tr>
        <w:trPr>
          <w:trHeight w:val="7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10899,7</w:t>
            </w:r>
          </w:p>
        </w:tc>
      </w:tr>
      <w:tr>
        <w:trPr>
          <w:trHeight w:val="8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10899,7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10899,7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22 900,9</w:t>
            </w:r>
          </w:p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22 900,9</w:t>
            </w:r>
          </w:p>
        </w:tc>
      </w:tr>
      <w:tr>
        <w:trPr>
          <w:trHeight w:val="5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22 900,9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