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11125" w14:textId="90111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Тимирязевского районного маслихата от 24 декабря 2010 года N 28/2 "О районном бюджете Тимирязевского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1 августа 2011 года N 34/1. Зарегистрировано Департаментом юстиции Северо-Казахстанской области 26 августа 2011 года N 13-12-132. Утратило силу - решением маслихата Тимирязевского района Северо-Казахстанской области от 16 апреля 2012 года N 3/3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Тимирязевского района Северо-Казахстанской области от 16.04.2012 N 3/3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№ 95-IV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«Нормативных правовых актах»,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двадцать восьмой сессии IV созыва от 24 декабря 2010 года № 28/2 «О районном бюджете Тимирязевского района на 2011-2013 годы» (зарегистрированное в Реестре государственной регистрации нормативных правовых актов 24 января 2011 года номер 13-12-121, опубликованное в газетах «Көтерілген тың» № 7 (136) 5 февраля 2011 года, «Нива» № 7 (1928) 5 февраля 2011 года,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1 504 640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200 317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1 633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7 820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1 294 870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- 1 411 870,6 тысячи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 в районном бюджете целевые текущие трансферты из областного бюджета в сумме 149 482 тысячи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6 793 тысячи тенге – на выплату социальной помощи в рамках Программы по стимулированию рождаемости «Фонд поколений»;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3 524 тысячи тенге – на установку противопожарной сигнализации, приобретение средств пожаротушения, услуг по обработке деревянных покрытий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7 000 тысяч тенге – на завершение работ по реконструкции 12-квартирного коммунального жилого дома в с. Тимирязево;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4 673 тысячи тенге – на реконструкцию разводящих водопроводных сетей в с. Степное;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124 000 тысяч тенге – приобретение специализированной техники (автогрейдеров);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2 587 тысячи тенге – на приобретение угля для государственных учреждений и государственных предприятий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905 тысячи тенге – на внедрение системы электронного документооборота (СЭД).»;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Утвердить резерв местного исполнительного органа района на 2011 год в сумме 950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5 к указанному решению изложить в новой редакции согласно приложениям 1, 2 к настоящему решению (прилагаются).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2011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XXXIV сессии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 Бегенов                                 Г. Шаяхметов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 29 июля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«Налоговое 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Тимирязевскому району»                     А. Сутемгенов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Тимирязевского района»                     Г. Кожахметова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августа 2011 года № 34/1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28/2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733"/>
        <w:gridCol w:w="733"/>
        <w:gridCol w:w="7553"/>
        <w:gridCol w:w="2133"/>
      </w:tblGrid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1 504 640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200 317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2 528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1 294 870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1 294 870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1 294 870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"/>
        <w:gridCol w:w="773"/>
        <w:gridCol w:w="7053"/>
        <w:gridCol w:w="245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1 411 870,6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180 213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49 360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103 335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97 966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9 108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5 820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920 942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920 622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842 714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26625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23933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категорию, учителям школ и воспитателям дошкольных организаций образования. 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78 150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78 150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12 702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10 321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49 629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45088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60 481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5 163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92 508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63855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23 865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4 948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11 164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4 514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21 726,7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22 259,7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22 259,7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22 259,7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22 259,7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-56 457,3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56 457,3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10 236,3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августа 2011 года № 34/1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28/2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93"/>
        <w:gridCol w:w="873"/>
        <w:gridCol w:w="7413"/>
        <w:gridCol w:w="19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130 932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103 335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103 335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97966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Капиталые расходы 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4 104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22153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22 153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22 153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253"/>
        <w:gridCol w:w="1073"/>
        <w:gridCol w:w="1073"/>
        <w:gridCol w:w="1433"/>
        <w:gridCol w:w="1553"/>
        <w:gridCol w:w="1813"/>
        <w:gridCol w:w="2053"/>
      </w:tblGrid>
      <w:tr>
        <w:trPr>
          <w:trHeight w:val="13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с/о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а/о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6 009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</w:t>
            </w:r>
          </w:p>
        </w:tc>
      </w:tr>
      <w:tr>
        <w:trPr>
          <w:trHeight w:val="7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</w:t>
            </w:r>
          </w:p>
        </w:tc>
      </w:tr>
      <w:tr>
        <w:trPr>
          <w:trHeight w:val="96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6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6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133"/>
        <w:gridCol w:w="1333"/>
        <w:gridCol w:w="1133"/>
        <w:gridCol w:w="1513"/>
        <w:gridCol w:w="2073"/>
        <w:gridCol w:w="1853"/>
        <w:gridCol w:w="1373"/>
      </w:tblGrid>
      <w:tr>
        <w:trPr>
          <w:trHeight w:val="12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с/о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с/о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6 735</w:t>
            </w:r>
          </w:p>
        </w:tc>
      </w:tr>
      <w:tr>
        <w:trPr>
          <w:trHeight w:val="4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5 529</w:t>
            </w:r>
          </w:p>
        </w:tc>
      </w:tr>
      <w:tr>
        <w:trPr>
          <w:trHeight w:val="7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9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</w:tr>
      <w:tr>
        <w:trPr>
          <w:trHeight w:val="4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6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2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