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ca584" w14:textId="34ca5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маслихата района Шал акына от 31 марта 2010 года N 24/3 "Об оказании социальной помощи отдельным категориям граждан района Шал акына"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1 августа 2011 года N 40/3. Зарегистрировано Департаментом юстиции Северо-Казахстанской области 24 августа 2011 года N 13-14-134. Утратило силу решением маслихата района Шал акына Северо-Казахстанской области от 19 марта 2014 года N 26/8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решением маслихата района Шал акына Северо-Казахстанской области от 19.03.2014 N 26/8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 № 95-IV,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Республики Казахстан» маслихат района Шал акына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XXIV сессии маслихата района Шал акына от 31 марта 2010 года № 24/3 «Об оказании социальной помощи отдельным категориям граждан района Шал акына»(зарегистрировано в Реестре государственной регистрации 26 апреля 2010 года № 13-14-100, опубликовано в газетах «Парыз» от 30 апреля 2010 года № 18, «Новатор» от 30 апреля 2010 года № 19),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подпунктом 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единовременную помощь семьям (гражданам) пострадавшим в следствие чрезвычайных ситуаций независимо от среднедушевого дохода семьи (гражданина) в размере семидесяти месячных расчетных показателей».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решение распространяется на правоотношения, возникшие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XL сессии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Д. Садыков                                 Н. Дятлов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 района Шал акына       Т. Оразалин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