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aff8" w14:textId="686a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Шал акына от 18 марта 2011 года N 51 "Об организации и обеспечении призыва на срочную воинскую службу граждан на территории района Шал акына в апреле-июне,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7 октября 2011 года N 241. Зарегистрировано Департаментом юстиции Северо-Казахстанской области 21 октября 2011 года N 13-14-136. Утратило силу в связи с истечением срока действия (письмо акима района Шал акына Северо-Казахстанской области от 12 июня 2015 года N 15.1.5-11/314)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акима района Шал акына Северо-Казахстанской области от 12.06.2015 N 15.1.5-11/314).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Шал акына от 18 марта 2011 года № 51 "Об организации и обеспечении призыва на срочную воинскую службу граждан на территории района Шал акына в апреле-июне, октябре-декабре 2011 года" (зарегистрировано в Реестре государственной регистрации нормативных правовых актов № 13-14-125 от 25 марта 2011 года, опубликовано в районной газете "Парыз" от 1 апреля 2011 года № 14 и районной газете "Новатор" от 1 апреля 2011 года № 14),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приложение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Шал акына Байгаскину Зину Сапуановну.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Тнеев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Коммунальное казенное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государственное предприятие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"Центральная районная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больница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октября 2011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Б.Ә. Әбдімәлік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по делам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октября 2011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2011 года №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2011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призывной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Искаков Куат Оспанович - председатель комиссии временно исполняющий обязанности начальника ГУ "Отдел по делам обороны района Шал акына"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Байгаскина Зина Сапуановна - заместитель председателя комиссии, заместитель акима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Таймышев Баян Жылкыбаевич - заместитель начальника ГУ "Отдел внутренних дел района Шал акына"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Асылбекова Айнагуль Жасулановна - председатель медицинской комиссии врач-инфекционист ККГП "Центральная районная больница района Шал акына акимата Северо-Казахстанской области Министерства здравоохранения Республики Казахстан"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Базарбекова Бибигуль Мусеновна - секретарь комиссии, медицинская сестра психиатра ККГП "Центральная районная больница района Шал акына акимата Северо-Казахстанской области Министерства здравоохранения Республики Казахстан"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Резервный состав призывной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Абильмажинов Ануар Жанатович - председатель комиссии, Начальник отделения набора военнослужащих по контракту и призыва ГУ "Отдел по делам обороны района Шал акына"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Оспанов Медет Дулатович - заместитель председателя комиссии, руководитель ГУ "Аппарат акима района Шал акына"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Ескендиров Мурат Кадырович - заместитель начальника ГУ "Отдел внутренних дел района Шал акына"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Смаилов Ерик Дюйсенович - председатель медицинской комиссии, заместитель главного врача ККГП "Центральная районная больница района Шал акына акимата Северо-Казахстанской области Министерства здравоохранения Республики Казахстан"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Хамзина Ботагоз Тупеевна - секретарь комиссии, медицинская сестра ККГП "Центральная районная больница района Шал акына акимата Северо-Казахстанской области Министерства здравоохранения Республики Казахстан"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