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30466" w14:textId="52304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Шал акына от 29 апреля 2010 года N 25/4 "Об установлении единой ставки фиксированного налога для всех налогоплательщиков, осуществляющих деятельность на территории района Шал акына"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21 декабря 2011 года N 44/3. Зарегистрировано Департаментом юстиции Северо-Казахстанской области 25 января 2012 года N 13-14-146. Утратило силу решением маслихата района Шал акына Северо-Казахстанской области от 30 марта 2018 года № 23/5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Шал акына Северо-Казахстанской области от 30.03.2018 </w:t>
      </w:r>
      <w:r>
        <w:rPr>
          <w:rFonts w:ascii="Times New Roman"/>
          <w:b w:val="false"/>
          <w:i w:val="false"/>
          <w:color w:val="ff0000"/>
          <w:sz w:val="28"/>
        </w:rPr>
        <w:t>№ 23/5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№ 213 "О нормативных правовых актах",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Шал акына от 29 апреля 2010 года № 25/4 "Об установлении единой ставки фиксированного налога для всех налогоплательщиков, осуществляющих деятельность на территории района Шал акына" (зарегистрировано в Реестре государственной регистрации нормативных правовых актов 13-14-102 от 1 июня 2010 года, опубликовано в районной газете "Парыз" от 11 июня 2010 года № 24 и районной газете "Новатор" от 11 июня 2010 года № 24),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"Единая ставка фиксированного налога для всех налогоплательщиков, осуществляющих деятельность на территории района Шал акына (на единицу налогообложения в месяц)" изложить в новой редакции (согласно приложению).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истечению десяти календарных дней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XLIV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И. Меркер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Дятлов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"Налогового управление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району Шал акына"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Налогового департамента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Налогового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Ш.С.Альмурзин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XLIV сессии маслихата района Шал акына от 21 декабря 2011 года № 44/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 сессии маслихата района Шал акына от 29 апреля 2010 года № 25/4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Единая ставка фиксированного налога для всех налогоплательщиков, осуществляющих деятельность на территории района Шал акына (на единицу налогообложения в месяц)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9"/>
        <w:gridCol w:w="4828"/>
        <w:gridCol w:w="5663"/>
      </w:tblGrid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налогообложения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Единая ставка фиксированного налога (в месячных расчетных показателях)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Игровой автомат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 выигрыша,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предназначенный для проведения игры с одним игроком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Игровой автомат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 выигрыша,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предназначенный для проведения игры с участием более одного игрока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Персональный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компьютер,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используемый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игры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Игровая дорожка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Бильярдный стол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