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2f1b" w14:textId="da72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государственного учреждения "Государственный природный резерват "Акжайык" на территории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7 апреля 2011 года N 108. Зарегистрировано Департаментом юстиции Атырауской области 6 мая 2011 года N 2590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№ 442, со статьями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№ 175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6 февраля 2009 года № 119 "О некоторых вопросах создания государственного учреждения "Государственный природный резерват "Акжайык" Комитета лесного и охотничьего хозяйства Министерства сельского хозяйства Республики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охранную зону вокруг границ государственного учреждения "Государственный природный резерват "Акжайык" Комитета лесного и охотничьего хозяйства Министерства сельского хозяйства Республики Казахстан шириной два километра, общей площадью 29351 гектаров, из них в Махамбетском районе 14084 гектара и 15267 гектара в городе Атырау без изъятия у землепользователей и собственников земельных участков.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акимата Атырауской области от 05.04.2017 № </w:t>
      </w:r>
      <w:r>
        <w:rPr>
          <w:rFonts w:ascii="Times New Roman"/>
          <w:b w:val="false"/>
          <w:i w:val="false"/>
          <w:color w:val="ff0000"/>
          <w:sz w:val="28"/>
        </w:rPr>
        <w:t>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Установить режим и порядок природопользования на территории охранной зоны в соответствии с требованиями, установленными согласно действующему законодательству.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Рекомендовать государственному учреждению "Государственный природный резерват "Акжайык" Комитета лесного и охотничьего хозяйства Министерства сельского хозяйства Республики Казахстан" обозначить границы охранной зоны на местности специальными знаками.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Отменить постановления акимата области от 2 марта 2011 года № 56 "Об установлении охранной зоны государственного учреждения "Государственный природный резерват "Акжайык" на территории Атырауской области".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постановления возложить на Айдарбекова С.К. - заместителя акима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