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6d3c" w14:textId="f5b6d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25 марта 2010 года № 66 "Об установлении границ водоохранных зон и полос рек Урал и Кигач в пределах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7 ноября 2011 года № 308. Зарегистрировано Департаментом юстиции Атырауской области 18 ноября 2011 года № 2597. Утратило силу постановлением акимата Атырауской области от 29 июня 2023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29.06.2023 № </w:t>
      </w:r>
      <w:r>
        <w:rPr>
          <w:rFonts w:ascii="Times New Roman"/>
          <w:b w:val="false"/>
          <w:i w:val="false"/>
          <w:color w:val="ff0000"/>
          <w:sz w:val="28"/>
        </w:rPr>
        <w:t>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решением Атырауского областного маслихата от 2 июля 2010 года № </w:t>
      </w:r>
      <w:r>
        <w:rPr>
          <w:rFonts w:ascii="Times New Roman"/>
          <w:b w:val="false"/>
          <w:i w:val="false"/>
          <w:color w:val="000000"/>
          <w:sz w:val="28"/>
        </w:rPr>
        <w:t>340-IV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акимата Атырауской области от 9 июня 2010 года № 139 "О переименовании аула Кызылоба Дынгызылского сельского округа Курмангазинского района в аул Гизата Алипова", акимат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25 марта 2010 года № 66 "Об установлении границ водоохранных зон и полос рек Урал и Кигач в пределах Атырауской области" (зарегистрировано в реестре государственной регистрации нормативных правовых актов за № 2564, опубликовано в газете "Прикаспийская коммуна" от 6 мая 2010 года за № 48) внести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"Водоохранные зоны и полосы рек Урал и Кигач" к 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слово "Кызылоба" заменить словами "Гизата Алипова".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области от 25 июля 2011 года № 215 "О внесении изменения в постановление акимата области от 25 марта 2010 года № 66 "Об установлении границ водоохранных зон и полос рек Урал и Кигач в пределах Атырауской области".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Даукенова Б.А. – первого заместителя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и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