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3923" w14:textId="0713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налоговых ставок по городу Атырау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28 декабря 2011 года № 323. Зарегистрировано Департаментом юстиции Атырауской области 27 января 2012 года № 4-1-154. Утратило силу решением Атырауского городского маслихата Атырауской области от 27 февраля 2018 №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городского маслихата Атырауской области от 27.02.2018 № </w:t>
      </w:r>
      <w:r>
        <w:rPr>
          <w:rFonts w:ascii="Times New Roman"/>
          <w:b w:val="false"/>
          <w:i w:val="false"/>
          <w:color w:val="ff0000"/>
          <w:sz w:val="28"/>
        </w:rPr>
        <w:t>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1. Сноска. Пункт 1 утратило силу решением Атырауского городского маслихата Атырауской области от 15.03.2013 № 101.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Устанавить размеры базовых ставок фиксированного налога на единицу объекта налогообложения в месяц,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городского Маслихата от 8 декабря 2010 года № 231 "О утверждение ставок налога 2011 год по города Атырау" (зарегистрировано в реестре государственной регистрации нормативных правовых актов за № 4-1-129, опубликовано 6 января 2011 года в газете "Атырау" № 2).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Атырауской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1"/>
        <w:gridCol w:w="339"/>
        <w:gridCol w:w="8568"/>
        <w:gridCol w:w="72"/>
      </w:tblGrid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XXVIII сессии,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Казиманов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Атырауского городского Маслихата "Об установлении налоговых ставок по городу Атырау" от 28 декабря 2011 года № 323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деятельность которых носит эпизодический характер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утратило силу решением Атырауского городского маслихата Атырауской области от 15.03.2013 № 101.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2"/>
        <w:gridCol w:w="12138"/>
      </w:tblGrid>
      <w:tr>
        <w:trPr>
          <w:trHeight w:val="30" w:hRule="atLeast"/>
        </w:trPr>
        <w:tc>
          <w:tcPr>
            <w:tcW w:w="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Атырауского городского Маслихата "Об установлении налоговых ставок по городу Атырау" от 28 декабря 2011 года № 323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базовых ставок фиксированного налога на единицу объекта налогообложения в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с изменением, внесенным решением Атырауского городского маслихата Атырауской области от 13.03.2014 №</w:t>
      </w:r>
      <w:r>
        <w:rPr>
          <w:rFonts w:ascii="Times New Roman"/>
          <w:b w:val="false"/>
          <w:i w:val="false"/>
          <w:color w:val="ff0000"/>
          <w:sz w:val="28"/>
        </w:rPr>
        <w:t xml:space="preserve"> 186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5896"/>
        <w:gridCol w:w="4951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базовых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