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4861a" w14:textId="de486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7 декабря 2010 года № 24-1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Атырауского области от 18 марта 2011 года N 27-1. Зарегистрировано Департаментом юстиции Атырауской области 31 марта 2011 года N 4-2-153. Утратило силу решением Жылыойского районного маслихата Атырауской области 12 декабря 2011 года № 31-3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Жылыойского районного маслихата Атырауской области от 12.12.2011 № 31-3.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2011–2013 годы, районный маслихат на XХVІI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7 декабря 2010 года № 24-1 "О районном бюджете на 2011-2013 годы" (зарегистрированный в реестре государственной регистрации нормативных правовых актов за № 4-2-150, опубликовано в газете "Кең Жылой" № 5 от 27 января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"12 753 941" заменить цифрами "12 770 583";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"501 689" заменить цифрами "518 331";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"12 806 976" заменить цифрами "12 823 618";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Председатель XХVІІ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районного маслихатаТ. Кыдырбаев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районного маслихата М. Кенганов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решению XXVІI сессии районного маслихата от 18 марта 2011 года № 27-I</w:t>
            </w:r>
          </w:p>
          <w:bookmarkEnd w:id="1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XXIV сессии районного маслихата от 7 декабря 2010 года № 24-I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755"/>
        <w:gridCol w:w="861"/>
        <w:gridCol w:w="7773"/>
        <w:gridCol w:w="2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12770583 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12162252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733079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574812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10757046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10529747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39985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186394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поступления от организаций нефтяного сектора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518331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798"/>
        <w:gridCol w:w="861"/>
        <w:gridCol w:w="7773"/>
        <w:gridCol w:w="2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12823618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19378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2208673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 оставшегося без попечения родителей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эксплуатаций тепловых сетей, находящихся в коммунальной собственности районов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коммунального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 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Топливо-энергетический комплекс и недропользование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идентификаций сельскохозяйственных животных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45415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9373134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75"/>
        <w:gridCol w:w="839"/>
        <w:gridCol w:w="7823"/>
        <w:gridCol w:w="210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 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-83309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83309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53048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5"/>
        <w:gridCol w:w="839"/>
        <w:gridCol w:w="7865"/>
        <w:gridCol w:w="2088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-30274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