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58278" w14:textId="0c582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очередного призыва граждан на воинскую   службу в апреле-июне и октябре-декабре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Жылыойского районного акимата Атырауской области от 28 марта 2011 года N 54. Зарегистрировано Департаментом юстиции Атырауской области 22 апреля 2011 года N 4-2-154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№ 74 "О воинской обязанности и воинской службе",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"Об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2011 года"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250 "О реализации Указа Президента Республики Казахстан от 3 марта 2011 года № 1163 "Об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октябре–декабре 2011 года",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очередной призыв на срочную воинскую службу в апреле-июне и октябре-декабре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целях организации и прохождения очередного призыва граждан на воинскую службу утвердить состав районной призывной комиссий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районному отделу занятости и социальных программ (С.Камидолла) выделить технических работников в распоряжение отдела по делам обороны Жылыойского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центральной районной больнице (по согласованию) обеспечить оборудованием призывные (сборные) пункты, медикаментами, инструментарием, медицинским и хозяйственным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 членами призывной комиссии, медицинскими, техническими работниками, а также лицами обслуживающего персонала, командируемыми для работы на призывных участках и сборных пунктах, на время исполнения своих обязанностей сохраняются места работы, занимаемые должности и заработная плата.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Если исполнение указанными лицами своих обязанностей связано с командировками, аппарату акима района обеспечить возмещение им расходов на проезд от места жительства к месту работы и обратно, наем жилья, а также командировочные расходы.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Рекомендовать руководителям организаций (по согласованию)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выделить дежурные транспортные средства в отдел по делам обороны Жылыойского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Акимам города, поселка и сельских округов обеспечить на территории своих округов явку в призывную комиссию всех граждан подлежащих призыву и выделением автомобильного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Рекомендовать районному отделу внутренних дел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розыск и доставку лиц в отдел по делам обороны, уклоняющихся от призыва на воинскую службу, а также охрану общественного порядка в районном призывном пункте и при отправке призывников в районную и областную призывные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группу для определения место жительства и розыска лиц, уклоняющихся от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постановления возложить на заместителя акима района М. Сагиева.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постановление вступает в силу со дня государственной регистрации и вводится в действие по истечении десяти календарных дней после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Р. Нугманов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Согласованы: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ООЖР п/п (начальник отдела Д. Тлеуов)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ЦРБЖР п/п (глав.врач Т. Кыдырбаев)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РОВД п/п (начальник отдела                       Н. Оразбаев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врач центральной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больницы Жылыойского района                      Т. Кыдырбаев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марта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 ТОО "KazPetroTrans"                     С. Сартай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марта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Кульсаринского нефтепроводного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западного филиала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общества "КазТрансОйл"                           А. Бешимов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марта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Жылыойского района                               Н. Оразбаев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марта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Жылыойского района                               Д. Тлеуов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марта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Управление производства нефти и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"Жылыоймунайгаз"акционерного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"КазМунайГаз"РазведкаБурение"                    А.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марта 2011 г.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Жылыойского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54 от 28 марта 2011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Внесено изменение постановлением акимата Жылыойского района от 03.08.2011 № </w:t>
      </w:r>
      <w:r>
        <w:rPr>
          <w:rFonts w:ascii="Times New Roman"/>
          <w:b w:val="false"/>
          <w:i w:val="false"/>
          <w:color w:val="ff0000"/>
          <w:sz w:val="28"/>
        </w:rPr>
        <w:t>195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1"/>
        <w:gridCol w:w="725"/>
        <w:gridCol w:w="7054"/>
      </w:tblGrid>
      <w:tr>
        <w:trPr>
          <w:trHeight w:val="30" w:hRule="atLeast"/>
        </w:trPr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Тлеуов Дастан Кубашевич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Жылыойского района, председатель комиссии (по согласованию);</w:t>
            </w:r>
          </w:p>
        </w:tc>
      </w:tr>
      <w:tr>
        <w:trPr>
          <w:trHeight w:val="30" w:hRule="atLeast"/>
        </w:trPr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Далабаев Ермек Куанышович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Жылыойского района, заместитель председателя комиссии.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3"/>
        <w:gridCol w:w="664"/>
        <w:gridCol w:w="7013"/>
      </w:tblGrid>
      <w:tr>
        <w:trPr>
          <w:trHeight w:val="765" w:hRule="atLeast"/>
        </w:trPr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Минтаев Азат Спатаевич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внутренних дел Жылыойского района (по согласованию);</w:t>
            </w:r>
          </w:p>
        </w:tc>
      </w:tr>
      <w:tr>
        <w:trPr>
          <w:trHeight w:val="840" w:hRule="atLeast"/>
        </w:trPr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Кыдырбаев Тахуадин Жумабекович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 центральной больницы Жылыойского района, председатель медицинской комиссии (по согласованию);</w:t>
            </w:r>
          </w:p>
        </w:tc>
      </w:tr>
      <w:tr>
        <w:trPr>
          <w:trHeight w:val="345" w:hRule="atLeast"/>
        </w:trPr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Танкибаева Аслима Қуанышевна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Мед.сестра, секретарь комиссии (по согласованию).</w:t>
            </w:r>
          </w:p>
        </w:tc>
      </w:tr>
    </w:tbl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Жылыойского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54 от 28 марта 2011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работников выделенных технических работников в отдел по делам обороны Жылыойского района в связи с очередным призывом в апреле-июне и октябре-декабре 2011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"/>
        <w:gridCol w:w="5842"/>
        <w:gridCol w:w="3961"/>
        <w:gridCol w:w="2877"/>
      </w:tblGrid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выделения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работников</w:t>
            </w:r>
          </w:p>
        </w:tc>
      </w:tr>
      <w:tr>
        <w:trPr>
          <w:trHeight w:val="94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занятости и социальных программ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апрель-июнь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октябрь-декабрь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Жылыойского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54 от 28 марта 2011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распределения дежурного транспорта организаций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743"/>
        <w:gridCol w:w="4499"/>
      </w:tblGrid>
      <w:tr>
        <w:trPr>
          <w:trHeight w:val="49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выделения дежурных транспортных средств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Кульсаринский нефтепроводной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западного филиала акционерного общества "КазТрансОйл"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апрель-июнь,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октябрь-декабрь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"KazPetroTrans"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апрель-июнь,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октябрь-декабрь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производства нефти и газа "Жылыоймунайгаз"акционерного общества "КазМунайГаз"РазведкаБурение"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апрель-июнь,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октябрь-декабрь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Дежурный транспорт в день дежурства утром в 9.00 часов с полным горюче-смазочным материалом должен явиться в отдел обороны Жылыойского района Атырауской области.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