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638a" w14:textId="04763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лицам награжденным орденами и медалями
бывшего СССР (Союза Советских Социалистических Республик) за доблестный труд и безупречную воинскую службу в тылу в период Великой Отечественной войны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25 июля 2011 года N 112. Зарегистрировано Управлением юстиции Исатайского района Атырауской области 12 августа 2011 года N 4-4-184. Утратило силу - Постановлением Исатайского районного акимата Атырауской области от 11 февраля 2013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Исатайского районного акимата Атырауской области от 11.02.2013 № 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 </w:t>
      </w:r>
      <w:r>
        <w:rPr>
          <w:rFonts w:ascii="Times New Roman"/>
          <w:b w:val="false"/>
          <w:i w:val="false"/>
          <w:color w:val="000000"/>
          <w:sz w:val="28"/>
        </w:rPr>
        <w:t>статьями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в размере 2000 (две тысячи) тенге лицам, награжденным орденами и медалями бывшего СССР (Союза Советских Социалистических Республик) за самоотверженный труд и безупречную воинскую службу в тылу в годы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уполномоченным органом по определению и выплате социальной помощи государственное учреждение "Отдел занятости и социальных программ Исатайского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оставляю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М. Утегалиев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