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52f0b" w14:textId="b952f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ХХIV сессии Кызылкогинского районного маслихата от 14 декабря 2010 года № ХХIV-4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Атырауского области от 6 мая 2011 года № XXVIII-2. Зарегистрировано Департаментом юстиции Атырауской области 8 июня 2011 года за № 4-5-147. Утратило силу - решением Кызылкогинского районного маслихата от 19 апреля 2013 года № ХІІІ-4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Кызылкогинского районного маслихата от 19.04.2013 № ХІІІ-4.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N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2011-2013 годы, районный маслихат на XХVІІІ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районного маслихата от 14 декабря 2010 года № ХХІV "О районном бюджете на 2011-2013 годы" (зарегистрированное в реестре государственной регистрации нормативных правовых актов за № 4-5-140, опубликованное в районной газете "Кызылкога" 3 февраля 2011 года № 6 (511),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"2 674 575" заменить цифрами "2 721 581";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"584 557" заменить цифрами "604 157";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"12 837" заменить цифрами "27 837";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"2 061 060" заменить цифрами "2 073 466";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на увеличение размера доплаты за квалификационную категорию учителям школ и воспитателям дошкольных организаций образования за счет республиканского трансферта – 12 406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XХVІІІ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О. Жаныкулов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Бейскали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2011 года № ХХVІІІ-2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№ ХХІV-4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762"/>
        <w:gridCol w:w="720"/>
        <w:gridCol w:w="9418"/>
        <w:gridCol w:w="221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1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2 721 581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604157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100302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48739</w:t>
            </w:r>
          </w:p>
        </w:tc>
      </w:tr>
      <w:tr>
        <w:trPr>
          <w:trHeight w:val="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48739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442045</w:t>
            </w:r>
          </w:p>
        </w:tc>
      </w:tr>
      <w:tr>
        <w:trPr>
          <w:trHeight w:val="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424276</w:t>
            </w:r>
          </w:p>
        </w:tc>
      </w:tr>
      <w:tr>
        <w:trPr>
          <w:trHeight w:val="19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15456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7118</w:t>
            </w:r>
          </w:p>
        </w:tc>
      </w:tr>
      <w:tr>
        <w:trPr>
          <w:trHeight w:val="22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3077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27837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  имущества, находящегося в государственной собственности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</w:t>
            </w:r>
          </w:p>
        </w:tc>
      </w:tr>
      <w:tr>
        <w:trPr>
          <w:trHeight w:val="15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4124</w:t>
            </w:r>
          </w:p>
        </w:tc>
      </w:tr>
      <w:tr>
        <w:trPr>
          <w:trHeight w:val="1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</w:t>
            </w:r>
          </w:p>
        </w:tc>
      </w:tr>
      <w:tr>
        <w:trPr>
          <w:trHeight w:val="3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19885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</w:p>
        </w:tc>
      </w:tr>
      <w:tr>
        <w:trPr>
          <w:trHeight w:val="2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доходы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601894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2 073 466</w:t>
            </w:r>
          </w:p>
        </w:tc>
      </w:tr>
      <w:tr>
        <w:trPr>
          <w:trHeight w:val="24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2 073 466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2 073 466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</w:p>
        </w:tc>
      </w:tr>
      <w:tr>
        <w:trPr>
          <w:trHeight w:val="2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782"/>
        <w:gridCol w:w="783"/>
        <w:gridCol w:w="9342"/>
        <w:gridCol w:w="2209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1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2721581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241043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63699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49420</w:t>
            </w:r>
          </w:p>
        </w:tc>
      </w:tr>
      <w:tr>
        <w:trPr>
          <w:trHeight w:val="1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14279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138841</w:t>
            </w:r>
          </w:p>
        </w:tc>
      </w:tr>
      <w:tr>
        <w:trPr>
          <w:trHeight w:val="1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121841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10360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и управления коммунальной собственностью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10383</w:t>
            </w:r>
          </w:p>
        </w:tc>
      </w:tr>
      <w:tr>
        <w:trPr>
          <w:trHeight w:val="25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1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2636</w:t>
            </w:r>
          </w:p>
        </w:tc>
      </w:tr>
      <w:tr>
        <w:trPr>
          <w:trHeight w:val="19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1729373</w:t>
            </w:r>
          </w:p>
        </w:tc>
      </w:tr>
      <w:tr>
        <w:trPr>
          <w:trHeight w:val="16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198032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198032</w:t>
            </w:r>
          </w:p>
        </w:tc>
      </w:tr>
      <w:tr>
        <w:trPr>
          <w:trHeight w:val="27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12406</w:t>
            </w:r>
          </w:p>
        </w:tc>
      </w:tr>
      <w:tr>
        <w:trPr>
          <w:trHeight w:val="28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1452177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1402950</w:t>
            </w:r>
          </w:p>
        </w:tc>
      </w:tr>
      <w:tr>
        <w:trPr>
          <w:trHeight w:val="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49227</w:t>
            </w:r>
          </w:p>
        </w:tc>
      </w:tr>
      <w:tr>
        <w:trPr>
          <w:trHeight w:val="24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44558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16808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17728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4087</w:t>
            </w:r>
          </w:p>
        </w:tc>
      </w:tr>
      <w:tr>
        <w:trPr>
          <w:trHeight w:val="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176067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153458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76550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6045</w:t>
            </w:r>
          </w:p>
        </w:tc>
      </w:tr>
      <w:tr>
        <w:trPr>
          <w:trHeight w:val="1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18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15612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365231</w:t>
            </w:r>
          </w:p>
        </w:tc>
      </w:tr>
      <w:tr>
        <w:trPr>
          <w:trHeight w:val="1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16895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57637</w:t>
            </w:r>
          </w:p>
        </w:tc>
      </w:tr>
      <w:tr>
        <w:trPr>
          <w:trHeight w:val="13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21292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36345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50627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7868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125575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71028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71028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  по различным видам спорта на областных спортивных соревнованиях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30402</w:t>
            </w:r>
          </w:p>
        </w:tc>
      </w:tr>
      <w:tr>
        <w:trPr>
          <w:trHeight w:val="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30402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8283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54825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8511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5209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6386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32545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15089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1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  <w:tr>
        <w:trPr>
          <w:trHeight w:val="22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13336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мая 2011 года № ХХVІІІ-2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декабря 2010 года № ХХІV-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сельского, поселкового округа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5261"/>
        <w:gridCol w:w="1521"/>
        <w:gridCol w:w="1438"/>
        <w:gridCol w:w="1447"/>
        <w:gridCol w:w="1391"/>
        <w:gridCol w:w="1714"/>
      </w:tblGrid>
      <w:tr>
        <w:trPr>
          <w:trHeight w:val="4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5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Кызылкогаа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47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-138</w:t>
            </w:r>
          </w:p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800000"/>
                <w:sz w:val="20"/>
              </w:rPr>
              <w:t>123006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4853"/>
        <w:gridCol w:w="1322"/>
        <w:gridCol w:w="1272"/>
        <w:gridCol w:w="1313"/>
        <w:gridCol w:w="1175"/>
        <w:gridCol w:w="1528"/>
        <w:gridCol w:w="1309"/>
      </w:tblGrid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Миялы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</w:p>
        </w:tc>
        <w:tc>
          <w:tcPr>
            <w:tcW w:w="1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Муқур</w:t>
            </w:r>
          </w:p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</w:t>
            </w:r>
          </w:p>
        </w:tc>
      </w:tr>
      <w:tr>
        <w:trPr>
          <w:trHeight w:val="85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-40</w:t>
            </w:r>
          </w:p>
        </w:tc>
      </w:tr>
      <w:tr>
        <w:trPr>
          <w:trHeight w:val="40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</w:p>
        </w:tc>
      </w:tr>
      <w:tr>
        <w:trPr>
          <w:trHeight w:val="4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123006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2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