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b51e9" w14:textId="4eb51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очередного призыва граждан на срочную воинскую службу в апреле-июне и октябре-декабре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Макатского районного акимата Атырауской области от 11 апреля 2011 года N 66. Зарегистрировано Управлением юстиции Макатского района Атырауской области 14 апреля 2011 года N 4-7-127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Казахтан от 23 января 2001 года № 148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№ 74 "О войнской обязанности и воинской службе",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"Об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2011 года",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"О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"Об увольнении в запас военослужащих срочной воинской службы и очередном призыве граждан Республики Казахстан на срочную воинскую службу в апреле-июне и октябре-декабре 2011 года", постановление акимата Атырауской области от 24 марта 2011 года № 80 "О реализации постановления Правительства Республики Казахстан от 11 марта 2011 года № 250"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апреле-июне и октябре-декабре 2011 года организовать проведение очередного призыва на срочную воинскую службу в ряды Вооруженных Сил, других войск и воинских формирований Республики Казахстан граждан от восемнадцати до двадцати семи лет, не имеющих право на освобождение или отсрочку от призыва на срочную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организации граждан на срочную воинскую службу создать районную призывную комиссию (по согласованию),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Районной призывной комиссией: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медицинский осмотр граждан призванных на воинскую службу и поступающих в военные 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решения о назначении, согласно видам и родам войск Вооруженных Сил, других войск и воинских формирований Республики Казахстан и призыва граждан на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РК "О воинской обязанности и воинской службе" от 8 июля 2005 года, предоставлять гражданам отсрочку от призыва и освобождения от призыва на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Акимы поселков в пределах своей компетенции: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и оповещать призывников о вызове их в местные военные органы управления и обеспечить своевременное их прибытие;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доставку граждан, проживающих в отдаленной местности, для прохождения медицинской и призывной комиссий и отправку их для прохождения 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Центральной больнице Макатского района (Б.С. Ундасынов)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во время медицинского освидетельствования состав комиссии комплектовать квалифицированными врачами-специалистами, средним медицинским персоналом, оборудовать призывных (сборных) пунктов, снабжать медикаментами, инструментарием;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дополнительного обследования по направлению районной призывной комиссии выделить необходимое количество мест в лечебных учреждениях для лечения и профилактики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организовать проведение лечебно-оздоровительной работы с больными юношами, а также проведение работы по учету больных призывников и проведению с ними оздоровительных мероприятий в подростковых кабинетах лечебных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Районному отделу внутренних дел (Б. Капарову)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осуществлять розыск и задержание лиц, уклоняющих от выполнения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совместно с отделом по делам обороны в призывном участке организовать боевые действия и обеспечить доставку лиц, уклоняющихся от призыва на воинскую службу, а также охрану общественного порядка при отправке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Районному отделу занятости и социальных программ (Г. Утешова) по заявкам отдела по делам обороны во время проведения сбора выделить необходимые количества технических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Районному финансовому отделу (И. Мажикеев) по утверждению бюджета на 2011 год обеспечить финансирование из местного бюджета, расходы на проезд от места жительства к месту работы и обратно, лицам направленных на работу на призывных участках и сборных пунктах, если исполнение своих обязанностей связано с командировками.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Районному отделу культуры и развития языков (Б. Ермеков) организовать культурные мероприятия при воинской отправке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Отделу по делам обороны Макатского района (А.М. Бекмуханов)  (по согласованию) организовать проведение призыва граждан на воинскую службу, а также систематически информировать аппарата Акима района о ходе проведения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Контроль за выполнением данного постановления возложить на заместителя акима района Ж. Сагиева.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Кайненов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врач Макатской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центральной больницы                             Б. Ундасынов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апреля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Макатского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отдела внутренних дел                            Б. Капаров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апреля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обороны Макатского района                        А. Бекмуханов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апреля 2011 г.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апреля 2011 года № 66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Организация состава районной призывной комиссии</w:t>
      </w:r>
      <w:r>
        <w:br/>
      </w:r>
      <w:r>
        <w:rPr>
          <w:rFonts w:ascii="Times New Roman"/>
          <w:b/>
          <w:i w:val="false"/>
          <w:color w:val="000000"/>
        </w:rPr>
        <w:t>
призыва граждан на воинскую службу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Бекмуханов Альберт - начальник отдела по делам обороны Макатского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Маркистович         района, председатель комиссии,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Кулжанова Нургуль  - заведующая государственно-правового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Газизовна            военно-мобилизационного отдела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района, заместитель председателя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Насипкалиева Дария - заведующая районной поликлиникой,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медицинской комиссии,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Матжанов Сарсенбай - заместитель начальника отдела внутренних дел,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Матжанович           член комиссии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Рахманова Камха    - медицинская сестра, секретарь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Зейнуллина           (по согласованию).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