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0cc7" w14:textId="0f90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2010 года № 335-ХХХІV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ноября 2011 года № 442-XXXXIII. Зарегистрировано Департаментом юстиции Атырауской области 17 ноября 2011 года № 4-8-213. Утратило силу -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335-ХХХІV "О районном бюджете на 2011-2013 годы" (зарегистрировано в реестре государственной регистрации нормативных правовых актов за № 4-8-198, опубликовано 10 февраля 2011 года в газете "Серпер"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"4564007,0" заменить цифрами "5742185,0";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"740660,0" заменить цифрами "721516,0";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"22413,0" заменить цифрами "9781,0";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"10016,0" заменить цифрами "14501,0";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"3790918,0" заменить цифрами"4996387,0";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"4593072,0" заменить цифрами "5771165,0";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"20412,0" заменить цифрами "22680,0";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"-49477,0" заменить цифрами "-51745,0";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"49477,0" заменить цифрами "51745,0";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"20412,0" заменить цифрами "22680,0";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"4126,0" заменить цифрами "4194,0";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"40862,0" заменить цифрами "39041,0";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"24468,0" заменить цифрами "44523,0";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Учесть, что в районном бюджете на 2011 год из республиканского бюджета предусмотрены целевые трансферты для строительства водоочистных сооружений и внутрипоселковых водопроводных сетей в 8 населенных пунктах в сумме 1 846 614,0 тысяч тенге, для разработки проектно-сметной документации в 4 населенных пунктах трансферт на сумму 197 694,0 тысяч тенге.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на окончание работ водоочистного сооружения и внутрипоселковых водопроводных сетей в селе Приморье на сумму 5 399,0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и внутрипоселковых водопроводных сетей в селе Ганюшкино на сумму 415 074,0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населенных пунктах ММС–Жана ауыл на сумму 277 906,0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Жамбыл на сумму 173 982,0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Жасталап на сумму 152 963,0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Д. Нурпейсова на сумму 172 090,0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окончание работ водоочистного сооружения и внутрипоселковых водопроводных сетей в населенном пункте Кадырка на сумму 412680,0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Богатый на сумму 236520,0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водопроводного сооружения и внутрипоселковых водопроводных сетей в селе Жумекен на сумму 173 734,0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на строительство водопроводного сооружения и внутрипоселковых водопроводных сетей в селе Шортанбай на сумму 7 120,0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на строительство водопроводного сооружения и внутрипоселковых водопроводных сетей в населенных пунктах Шагырлы, Жасарал, Куйген на сумму 9 840,0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на строительство водопроводного сооружения и внутрипоселковых водопроводных сетей в населенных пунктах Шестой, Каспий на сумму 7 000,0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ХХХХІІІ сессии:                            Р. Габдушева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Р. Султанияев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442-ХХХХІІІ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335-ХХХІV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46"/>
        <w:gridCol w:w="823"/>
        <w:gridCol w:w="9570"/>
        <w:gridCol w:w="19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5742185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721516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354235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315532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учереждениями,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4996387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4996387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4996387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267 384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2 080 108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787"/>
        <w:gridCol w:w="800"/>
        <w:gridCol w:w="915"/>
        <w:gridCol w:w="8498"/>
        <w:gridCol w:w="20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5771165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44069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2613882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2262889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2261896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2176864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2284612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приобретения жилья (по Программе занятости)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2253494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2242699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2242699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(по Программе занятости)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63629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вышестояшим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442-ХХХХІІІ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335-ХХХІV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аппаратов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36"/>
        <w:gridCol w:w="1543"/>
        <w:gridCol w:w="1468"/>
        <w:gridCol w:w="1468"/>
        <w:gridCol w:w="1412"/>
        <w:gridCol w:w="186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283"/>
        <w:gridCol w:w="1448"/>
        <w:gridCol w:w="1569"/>
        <w:gridCol w:w="1448"/>
        <w:gridCol w:w="1467"/>
        <w:gridCol w:w="167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3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32"/>
        <w:gridCol w:w="1336"/>
        <w:gridCol w:w="1580"/>
        <w:gridCol w:w="1598"/>
        <w:gridCol w:w="1392"/>
        <w:gridCol w:w="1851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</w:p>
        </w:tc>
      </w:tr>
      <w:tr>
        <w:trPr>
          <w:trHeight w:val="14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"/>
        <w:gridCol w:w="744"/>
        <w:gridCol w:w="5231"/>
        <w:gridCol w:w="1121"/>
        <w:gridCol w:w="1410"/>
        <w:gridCol w:w="1584"/>
        <w:gridCol w:w="1719"/>
        <w:gridCol w:w="1859"/>
      </w:tblGrid>
      <w:tr>
        <w:trPr>
          <w:trHeight w:val="60" w:hRule="atLeast"/>
        </w:trPr>
        <w:tc>
          <w:tcPr>
            <w:tcW w:w="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686370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442-ХХХХІІІ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335-ХХХІV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43"/>
        <w:gridCol w:w="743"/>
        <w:gridCol w:w="1760"/>
        <w:gridCol w:w="7628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внутрипоселковых водопроводных сетей в селе Приморье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Жасталап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152963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Д. Нурпейсова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Кадырка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Богатый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внутрипоселковых водопроводных сетей в селе Ганюшкино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пунктеУштаган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Асан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Жамбыл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ММС-Жана ауыл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277906</w:t>
            </w:r>
          </w:p>
        </w:tc>
      </w:tr>
      <w:tr>
        <w:trPr>
          <w:trHeight w:val="9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внутрипоселковых сетей в селе Жумекен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внутрипоселковых сетей в селе Шортанбай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водопроводного сооружения и внутрипоселковых сетей в населенных пунктах Шагырлы, Жасталап, Куйген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внутрипоселковых сетей в населенных пунктах Шестой, Каспий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Жасталап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Д. Нурпейсова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Кадырка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Богатый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внутрипоселковых водопроводных сетей в селе Ганюшкино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пунктеУштаган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Асан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Жамбыл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ММС-Жана ауыл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внутрипоселковых водопроводных сетей в селе Ганюшкино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  Нуржау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Орлы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Строительствоводопроводных линий село Дашино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Акколь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селоУтера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село Приморье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