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619ae" w14:textId="f7619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Южно-Казахстанского областного маслихата от 28 февраля 2007 года № 30/350-III "О предоставлении жителям Южно-Казахстанской области бесплатного проезда за пределы населенного пункта на лечение за счет бюджетных средств"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областного маслихата Южно-Казахстанской области N 41/409-IV от 29 июня 2011 года. Зарегистрировано Департаментом юстиции Южно-Казахстанской области 28 июля 2011 года N 2051. Утратило силу решением Туркестанского областного маслихата от 28 апреля 2023 года № 2/27-VIII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Туркестанского областного маслихата от 28.04.2023 № 2/27-VIII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18 сентября 2009 года "О здоровье народа и системе здравоохранения", Южно-Казахстанский областной маслихат</w:t>
      </w:r>
      <w:r>
        <w:rPr>
          <w:rFonts w:ascii="Times New Roman"/>
          <w:b/>
          <w:i w:val="false"/>
          <w:color w:val="000000"/>
          <w:sz w:val="28"/>
        </w:rPr>
        <w:t xml:space="preserve"> РЕШИЛ: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</w:t>
      </w:r>
      <w:r>
        <w:rPr>
          <w:rFonts w:ascii="Times New Roman"/>
          <w:b/>
          <w:i w:val="false"/>
          <w:color w:val="000000"/>
          <w:sz w:val="28"/>
        </w:rPr>
        <w:t xml:space="preserve">. </w:t>
      </w:r>
      <w:r>
        <w:rPr>
          <w:rFonts w:ascii="Times New Roman"/>
          <w:b w:val="false"/>
          <w:i w:val="false"/>
          <w:color w:val="000000"/>
          <w:sz w:val="28"/>
        </w:rPr>
        <w:t xml:space="preserve">Внести в решение Южно-Казахстанского областного маслихата от 28 февраля 2007 года </w:t>
      </w:r>
      <w:r>
        <w:rPr>
          <w:rFonts w:ascii="Times New Roman"/>
          <w:b w:val="false"/>
          <w:i w:val="false"/>
          <w:color w:val="000000"/>
          <w:sz w:val="28"/>
        </w:rPr>
        <w:t>№ 30/350-III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предоставлении жителям Южно-Казахстанской области бесплатного проезда за пределы населенного пункта на лечение за счет бюджетных средств" (зарегистрировано в Реестре государственной регистрации нормативных правовых актов за № 1952, опубликовано 16 марта 2007 года в газете "Южный Казахстан" № 33-34)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преамбулу указанного решения изложить в следующей редакции: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18 сентября 2009 года "О здоровье народа и системе здравоохранения", Южно-Казахстанский областной маслихат</w:t>
      </w:r>
      <w:r>
        <w:rPr>
          <w:rFonts w:ascii="Times New Roman"/>
          <w:b/>
          <w:i w:val="false"/>
          <w:color w:val="000000"/>
          <w:sz w:val="28"/>
        </w:rPr>
        <w:t xml:space="preserve"> РЕШИЛ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2 изложить в следующей редакции: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Оплату стоимости проезда больного за пределы населенного пункта по Республике Казахстан и лица его сопровождающего производить из средств областного бюджета при условии получения гражданами в республиканских медицинских организациях специализированной и высокоспециализированной медицинской помощи в форме стационарной помощи и высокоспециализированной медицинской помощи в форме консультативно-диагностической помощи на основании решения комиссии по высокоспециализированной медицинской помощи управления здравоохранения Южно-Казахстанской области.";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3 слово "Департамент" заменить словом "управление";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5 слово "Департаментом" заменить словом "управлением".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вводится в действие по истечении десяти календарных дней со дня первого официального опубликования. 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К.Ержан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А.Досболов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