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8a14" w14:textId="8828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2011-2012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№ 176 от 27 июля 2011 года. Зарегистрировано Департаментом юстиции Южно-Казахстанской области от 3 августа 2011 года № 2055. Утратило силу постановлением акимата Южно-Казахстанской области от 1 октября 2015 года № 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01.10.2015 № 296.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«Об образовании», акимат Южно-Казахстанской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специалистов с техническим и профессиональным, за счет средств областного бюджета послесредним образованием на 2011-2012 учебный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государственный образовательный заказ на 2011-2012 учебный год на подготовку специалистов за счет средств республиканского бюджета в рамках «Программы занятости – 2020»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«Управление образования Южно-Казахстанской области» (Туганбаев М.), государственному учреждению «Управление здравоохранения Южно-Казахстанской области» (Исмаилов Ж.), государственному учреждению координации занятости и социальных программ Южно-Казахстанской области» (Али М.) в установленном законодательством порядке обеспечить размещение государственного образовательного заказа на подготовку специалистов в учебных заведениях технического и профессионального, послесреднего образования на 2011-2012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момента государственной регистрации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Каныбекова С.А.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Первый заместитель акима области     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области        Б.Жилкишиев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А.Бектаев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С.Каныбеков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Южно-Казахстанской области           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Южно-Казахстанской области                 Г. Морозова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"27" июля 2011 года № 176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Государственный образовательный заказ на подготовку специалистов с техническим и профессиональным, послесредним образованием (по колледжам) на 2011-2012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6"/>
        <w:gridCol w:w="1608"/>
        <w:gridCol w:w="3265"/>
        <w:gridCol w:w="1347"/>
        <w:gridCol w:w="1306"/>
        <w:gridCol w:w="1228"/>
      </w:tblGrid>
      <w:tr>
        <w:trPr>
          <w:trHeight w:val="1155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колледжа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Специальность/ квалификация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9 класса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11 класса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405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  коммунальное казенное предприятие "Южно-Казахстанский колледж права и отраслевых технологий" управления образования акимата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 (по видам)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1509033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гидромелиоратор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70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"Шымкентский колледж транспорта, коммуникаций и новых технологий" управления образования акимата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70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  коммунальное казенное предприятие "Южно-Казахстанский политехнический колледж" управления образования акимата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1304033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электроник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85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  коммунальное казенное предприятие "Шымкентский аграрный колледж" управления образования акимата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151004 3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Ветеринарный- техник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по защите растений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садово-парковое и ландшафтное строительство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1508053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Лесничий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консервов и пище концентратов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1222073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60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  коммунальное казенное предприятие "Туркестанский гуманитарно- технический колледж" управления образования акимата Южно-Казахстанской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  коммунальное казенное предприятие  "Махтаральский колледж гуманитарно- экономический и агробизнеса" управления образования акимата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1509033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гидромелиоратор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техник-технолог (всех наименований)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волокнистых материалов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1207073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465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"Капланбекский гуманитарно- агроэкономический колледж" управления образования акимата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Ветеринарный-техник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по защите растений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1512103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70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"Кентауский многопрофильный колледж" управления образования акимата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 и системы теплоснабжения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теплотехник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0910053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эксплуатации оборудования газовых объектов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420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"Тюлькубасский колледж агробизнеса и туризма" управления образования акимата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консервов и пище концентратов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1222073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1509033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гидромелиоратор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85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"Шымкентский художественный колледж им.А.Кастеева" управления образования акимата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интерьера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Графический дизайн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одежды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рекламы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 (по профилю)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0413153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 миниатюрной живописи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0413163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Художественного ткачества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0413163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Художественной обработки дерева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0413163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Художественной керамики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0413163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Художественной обработки металла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0413163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Художественной обработки кожи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Живопись, скульптура и графика (по видам)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 скульптур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0412033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 оформитель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05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"Южно-Казахстанский музыкальный колледж" управления образования акимата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Фортепиано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Струнные инструменты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Духовые ударные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Русские народные инструменты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Казахские народные инструменты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искусство эстрады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0407053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пение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Преподаватель, хормейстер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ансамбля танца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85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  коммунальное казенное предприятие "Жетысайский гуманитарный колледж им.Г.Муратбаева" управления образования акимата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техник-технолог (всех наименований)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0105063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самопознания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технологии основного среднего образования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 конструктор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«Южно-Казахстанский экономико- технологический колледж "Мирас"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Модельер-конструктор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«Шымкентский медицинский колледж»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общей практики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врача-лаборанта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 эпидемиология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Гигиенист- эпидемиолог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«Туркестанский медицинский колледж»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общей практики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врача-лаборанта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85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«Жетысайский медицинский колледж»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общей практики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"27" июля 2011 года № 176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Государственный образовательный заказ на 2011-2012 учебный год за счет средств областного бюджета на подготовку кадров технического и обслуживающего труда (по профессиональным лицеям)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областного акимата Южно-Казахстанской области от 10.10.2011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>     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3987"/>
        <w:gridCol w:w="1562"/>
        <w:gridCol w:w="2747"/>
        <w:gridCol w:w="1390"/>
        <w:gridCol w:w="1309"/>
        <w:gridCol w:w="1083"/>
      </w:tblGrid>
      <w:tr>
        <w:trPr>
          <w:trHeight w:val="12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Специальность/квалификация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11 класса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5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1" управления образования акимата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ремонтник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2 города Шымкент" управления образования акимата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автомобильного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1414012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Комплектовщик мебели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  телекоммуникационного оборудования и бытовой техники (по отраслям)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Радиомеханик по ремонту и обслуживанию  аппаратуры (радио-, теле-, аудио-, видео-)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электростанций, подстанций и сетей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(всех наименовании)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коммунального казенного предприятия  "Профессиональный лицей № 2 города Шымкент" управления образования акимата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 при исправительном учреждении 167/3 города Шымкент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1414012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Комплектовщик мебели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3 города Шымкент" управления образования акимата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машиностроении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5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4 города Шымкент" управления образования акимата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Слесарное дело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линейных сооружений электросвязи и проводного вещания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связи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1306052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связи-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5" управления образования акимата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38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коммунального предприятия «Профессиональный лицей №  5» управления образования акимата Южно-Казахстанской области при исправительной колонии ИЧ-167/4 (женская колония)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  6"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Бисквитчик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7"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трансформаторов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(всех наименований)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Электромонтажник-наладчик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автомобильного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Станочник широкого профиля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6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8"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3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государственное коммунальное казенное предприятие  "Профессиональный лицей № 8" управления образования акимата Южно-Казахстанской области» при исправительном учреждении 167/9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9 Толебийского района"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4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10 Сайрамского района"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1402102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экскаватора одноковшового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транспорта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электростанций, подстанций и сетей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(всех наименований)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  (всех наименований)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11"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12"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кузовов автотранспортных средств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13"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1201011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кузовов автотранспортных средств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14"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кузовов автотранспортных средств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15"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16 города Шардара"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  (всех наименований)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1414012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Комплектовщик мебели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магистральных локальных и сетевых трубопроводов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17"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 электровоза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1303022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18"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19"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20» имени Дауренбека Курманбека"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транспорта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21 города Туркестан"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22 Тюлькубасского района"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(всех наименований)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23"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24" управления образования акимата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0816022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 химического анализа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нефтяных и газовых месторождений (по профилю)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исследованию скважин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  нефтяных и газовых скважин и технология буровых работ (по профилю)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  буровой установки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 цветных металлов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Отжигальщик цветных металлов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25 имени Д.Конаева Сайрамского района" управления образования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Медико-социальные учреждение "Специальный профессиональный лицей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 управления координации занятости и социальных программ акимата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0518012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области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"27" июля 2011 года № 176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Государственный образовательный заказ на 2011-2012 учебный год на подготовку специалистов за счет средств республиканского бюджета в рамках "Занятость-2020"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7"/>
        <w:gridCol w:w="1943"/>
        <w:gridCol w:w="4257"/>
        <w:gridCol w:w="1388"/>
        <w:gridCol w:w="1505"/>
      </w:tblGrid>
      <w:tr>
        <w:trPr>
          <w:trHeight w:val="1155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колледжа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Специальность/квалификация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11 класса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85" w:hRule="atLeast"/>
        </w:trPr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"Южно-Казахстанский колледж права и отраслевых технологий" управления образования акимата Южно-Казахстанской области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0514013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Оценщик-эксперт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70" w:hRule="atLeast"/>
        </w:trPr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"Шымкентский колледж транспорта, коммуникаций и новых технологий" управления образования акимата Южно-Казахстанской области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870" w:hRule="atLeast"/>
        </w:trPr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"Южно-Казахстанский политехнический колледж" управления образования акимата Южно-Казахстанской области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1304033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Техник-электроник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85" w:hRule="atLeast"/>
        </w:trPr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"Шымкентский аграрный колледж" управления образования акимата Южно-Казахстанской области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садово-парковое и ландшафтное строительство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1508053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Лесничий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"Жетысайский гуманитарный колледж им.Г.Муратбаева" управления образования акимата Южно-Казахстанской области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Модельер-конструктор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"Туркестанский гуманитарно-технический колледж" управления образования акимата Южно-Казахстанской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555" w:hRule="atLeast"/>
        </w:trPr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"Махтаральский колледж гуманитарно-экономический и агробизнеса" управления образования акимата Южно-Казахстанской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ветеринар-фельдшер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волокнистых материалов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1207073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"Капланбекский гуманитарно-агроэкономический колледж" управления образования акимата Южно-Казахстанской области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фельдшер-инспектор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70" w:hRule="atLeast"/>
        </w:trPr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"Кентауский многопрофильный колледж" управления образования акимата Южно-Казахстанской области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эксплуатации оборудования газовых объектов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585" w:hRule="atLeast"/>
        </w:trPr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"Тюлькубасский колледж агробизнеса и туризма" управления образования акимата Южно-Казахстанской области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консервов и пище концентратов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1222073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ветеринар-фельдшер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коммунальное предприятия колледж Южно-Казахстанского государственного университета им.М.Ауезова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 газонефтепроводов и газонефтехранилищ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Модельер-конструктор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70" w:hRule="atLeast"/>
        </w:trPr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«Туркестанский профессиональный колледж А.Ясави» при МКТУ им. Ясави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метрология и сертификация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стандартизации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"27" июля 2011 года № 176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Государственный образовательный заказ на 2011-2012 учебный год на подготовку специалистов за счет средств республиканского бюджета в рамках "Занятость-2020"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804"/>
        <w:gridCol w:w="4428"/>
        <w:gridCol w:w="1380"/>
        <w:gridCol w:w="1495"/>
      </w:tblGrid>
      <w:tr>
        <w:trPr>
          <w:trHeight w:val="11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Специальность/квалификация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11 класса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8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«Технический колледж»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и инженерная геология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0703023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Техник-гидрогеолог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методы поиска и разведки месторождений полезных ископаемых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0704063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Техник-геофизик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Подземная разработка месторождений полезных ископаемых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0705113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Южно- Казахстанский экономико-технологический колледж «Мирас»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0506063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Художник-модельер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 и технология буровых работ (по профилю)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0801143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1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«Шымкентский транспортный колледж» Казахской академии транспорта и коммуникаций им. М.Тынышпаева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«Туркестанский индустриально-педагогический колледж»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 (всех наименований)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Гуманитарно-педагогический колледж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 (всех наименований)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отраслям)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 (по профилю)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0413063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0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Южно-Казахстанской индустриальный-инновационный колледж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120112 3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55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Инновационный-технологический колледж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 и технология буровых работ (по профилю)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0801143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оборудований химического производства вяжущих и сыпучих материалов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0815093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железобетонных и металлических изделий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1413033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Южно-Казахстанский колледж «Арыстанбаб»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"27" июля 2011 года № 176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Государственный образовательный заказ на 2011-2012 учебный год на подготовку специалистов за счет средств республиканского бюджета в рамках "Занятость-2020"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5"/>
        <w:gridCol w:w="1939"/>
        <w:gridCol w:w="3259"/>
        <w:gridCol w:w="1581"/>
        <w:gridCol w:w="1716"/>
      </w:tblGrid>
      <w:tr>
        <w:trPr>
          <w:trHeight w:val="1155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Специальность/квалификация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11 класса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480" w:hRule="atLeast"/>
        </w:trPr>
        <w:tc>
          <w:tcPr>
            <w:tcW w:w="3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2 города Шымкент" управления образования акимата Южно-Казахстанской области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автомобильного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75" w:hRule="atLeast"/>
        </w:trPr>
        <w:tc>
          <w:tcPr>
            <w:tcW w:w="3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7" управления образования акимата Южно-Казахстанской области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1115012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трансформаторов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3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9 Толебийского района" управления образования акимата Южно-Казахстанской области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125" w:hRule="atLeast"/>
        </w:trPr>
        <w:tc>
          <w:tcPr>
            <w:tcW w:w="3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10 Сайрамского района" управления образования акимата Южно-Казахстанской области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транспорта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10" w:hRule="atLeast"/>
        </w:trPr>
        <w:tc>
          <w:tcPr>
            <w:tcW w:w="3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11" управления образования акимата Южно-Казахстанской области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55" w:hRule="atLeast"/>
        </w:trPr>
        <w:tc>
          <w:tcPr>
            <w:tcW w:w="3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12" управления образования акимата Южно-Казахстанской области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60" w:hRule="atLeast"/>
        </w:trPr>
        <w:tc>
          <w:tcPr>
            <w:tcW w:w="3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15" управления образования акимата Южно-Казахстанской области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90" w:hRule="atLeast"/>
        </w:trPr>
        <w:tc>
          <w:tcPr>
            <w:tcW w:w="3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предприятие"Профессиональный лицей № 16 города Шардара" управления образования акимата Южно-Казахстанской области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(всех наименований)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0" w:hRule="atLeast"/>
        </w:trPr>
        <w:tc>
          <w:tcPr>
            <w:tcW w:w="3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предприятие"Профессиональный лицей № 22 Тюлькубасского района" управления образования акимата Южно-Казахстанской области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области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