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1e8d" w14:textId="9d11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10 декабря 2010 года № 35/349-IV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46/446-IV от 31 октября 2011 года. Зарегистрировано Департаментом юстиции Южно-Казахстанской области 4 ноября 2011 года N 2059.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"Об областном бюджете на 2011-2013 годы" (зарегистрировано в Реестре государственной регистрации нормативных правовых актов за № 2042, опубликовано 27 декабря 2010 года в газете «Южный Казахстан» № 162)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«259 589 334» заменить цифрами «262 211 029»;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«245 157 020» заменить цифрами «247 778 715»;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«258 555 666» заменить цифрами «261 177 361»;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«6 793 429» заменить цифрами «5 567 255»;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«7 503 883» заменить цифрами «6 277 709»;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«-8 841 739» заменить цифрами «-7 615 565»;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«8 841 739» заменить цифрами «7 615 565»;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абзацем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объектов в рамках Программы «Нұрлы көш» на 2009-2011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Н.Абишов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46/446-IV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2011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50"/>
        <w:gridCol w:w="729"/>
        <w:gridCol w:w="710"/>
        <w:gridCol w:w="7163"/>
        <w:gridCol w:w="2280"/>
      </w:tblGrid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262 211 029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14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247 778 715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247 778 715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247 522 949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247 522 949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261 177 361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575 393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7 408 663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6 535 756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628 426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45 156 801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5 576 244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5 576 244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4 709 730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7 141 734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2 128 212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4 630 807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1 796 244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2 295 329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7 343 715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6 815 283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6 693 280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2 484 536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2 170 219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22 610 572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2 854 763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12 423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329 359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1 523 267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19 706 884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11 615 495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7 419 253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672 136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46 546 605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616 754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246 743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10 435 111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10 435 111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6 954 081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2 710 547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18 983 774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18 983 774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15 352 726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2 817 933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12 899 764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9 445 927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7 997 426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4 458 667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3 262 657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461 908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273 818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884 309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186 592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834 227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987 294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29 509 106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7 950 114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7 950 114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779 744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1 395 020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5 475 350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21 558 992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21 558 992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4 786 447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10 877 005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4 096 235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2 725 213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266 264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4 777 908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2 290 909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2 117 014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2 486 999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1 510 045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15 953 737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8 186 345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8 100 012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453 873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3 248 832</w:t>
            </w:r>
          </w:p>
        </w:tc>
      </w:tr>
      <w:tr>
        <w:trPr>
          <w:trHeight w:val="12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159 976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4 172 488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3 951 578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3 854 452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597 753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446 753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271 440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2 011 991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661 967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314 315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17 799 805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15 355 186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15 355 186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7 534 498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826 215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6 994 473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2 444 619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2 444 619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1 480 408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3 703 222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3 598 910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72 739 340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70 567 031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1 270 585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111 388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690 336</w:t>
            </w:r>
          </w:p>
        </w:tc>
      </w:tr>
      <w:tr>
        <w:trPr>
          <w:trHeight w:val="17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6 277 709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5 745 967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-7 615 565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7 615 565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46/446-IV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областного бюджета на 2011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49"/>
        <w:gridCol w:w="729"/>
        <w:gridCol w:w="651"/>
        <w:gridCol w:w="960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