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c0bec" w14:textId="dac0be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области от 27 июля 2011 года № 176 "Об утверждении государственного образовательного заказа на подготовку специалистов c техническим и профессиональным, послесредним образованием на 
2011-2012 учебный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Южно-Казахстанской области № 235 от 10 октября 2011 года. Зарегистрировано Департаментом юстиции Южно-Казахстанской области от 9 ноября 2011 года № 2060. Утратило силу постановлением акимата Южно-Казахстанской области от 6 октября 2015 года № 314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Южно-Казахстанской области от 06.10.2015 № 314.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15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27 Закона Республики Казахстан от 23 января 2001 года «О местном государственном управлении и самоуправлении в Республике Казахстан», подпунктом 8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27 июля 2007 года «Об образовании», акимат Южно-Казахстанской области</w:t>
      </w:r>
      <w:r>
        <w:rPr>
          <w:rFonts w:ascii="Times New Roman"/>
          <w:b/>
          <w:i w:val="false"/>
          <w:color w:val="000000"/>
          <w:sz w:val="28"/>
        </w:rPr>
        <w:t xml:space="preserve">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акимата области от 27 июля 2011 года </w:t>
      </w:r>
      <w:r>
        <w:rPr>
          <w:rFonts w:ascii="Times New Roman"/>
          <w:b w:val="false"/>
          <w:i w:val="false"/>
          <w:color w:val="000000"/>
          <w:sz w:val="28"/>
        </w:rPr>
        <w:t>№ 176</w:t>
      </w:r>
      <w:r>
        <w:rPr>
          <w:rFonts w:ascii="Times New Roman"/>
          <w:b w:val="false"/>
          <w:i w:val="false"/>
          <w:color w:val="000000"/>
          <w:sz w:val="28"/>
        </w:rPr>
        <w:t xml:space="preserve"> «Об утверждении государственного образовательного заказа на подготовку специалистов c техническим и профессиональным, послесредним образованием на 2011-2012 учебный год» (зарегистрировано в Реестре государственной регистрации нормативных правовых актов за № 2055, опубликовано 8 августа 2011 года в газете «Южный Казахстан») изменение, изложив 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вступает в силу с момента государственной регистрации и вводится в действие по истечении десяти календарных дней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области Каныбекова С.А.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 области                               А. Мырзахметов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Первый заместитель акима области           Б. Оспанов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Руководитель аппарата акима области        Б. Жилкишиев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Заместитель акима области                  А. Бектаев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Заместитель акима области                  С. Каныбеков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Заместитель акима области                  Е. Айтаханов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Начальник управления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Южно-Казахстанской области                 Е. Садыр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Начальник управления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Южно-Казахстанской области                 Г. Морозова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 
                             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постановлению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акимата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10 октября 2011 года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   Государственный образовательный заказ на 2011-2012 учебный год за счет средств областного бюджета на подготовку кадров технического и обслуживающего труда (по профессиональным лицеям)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2"/>
        <w:gridCol w:w="3987"/>
        <w:gridCol w:w="1562"/>
        <w:gridCol w:w="2747"/>
        <w:gridCol w:w="1390"/>
        <w:gridCol w:w="1309"/>
        <w:gridCol w:w="1083"/>
      </w:tblGrid>
      <w:tr>
        <w:trPr>
          <w:trHeight w:val="126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учебного заведения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Специальность/квалификация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класса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основе 11 класса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</w:tr>
      <w:tr>
        <w:trPr>
          <w:trHeight w:val="555" w:hRule="atLeast"/>
        </w:trPr>
        <w:tc>
          <w:tcPr>
            <w:tcW w:w="5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  "Профессиональный лицей № 1" управления образования акимата Южно-Казахстанской области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Фермерское хозяйство (по профилю)</w:t>
            </w:r>
          </w:p>
        </w:tc>
      </w:tr>
      <w:tr>
        <w:trPr>
          <w:trHeight w:val="10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1504062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сельскохозяйственного производства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4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1504082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Водитель автомобиля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1504102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Слесарь- ремонтник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315" w:hRule="atLeast"/>
        </w:trPr>
        <w:tc>
          <w:tcPr>
            <w:tcW w:w="5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  "Профессиональный лицей № 2 города Шымкент" управления образования акимата Южно-Казахстанской области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Сварочное дело (по видам)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1114042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Электрогазосварщик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эксплуатация дорожно-строительных машин (по видам)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1402162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Машинист крана автомобильного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7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обслуживание, ремонт и  эксплуатация автомобильного транспорта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1201072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Слесарь по ремонту автомобилей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Мебельное производство (по видам)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1414012 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Комплектовщик мебели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0502000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и ремонт  телекоммуникационного оборудования и бытовой техники (по отраслям)</w:t>
            </w:r>
          </w:p>
        </w:tc>
      </w:tr>
      <w:tr>
        <w:trPr>
          <w:trHeight w:val="12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0502012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Радиомеханик по ремонту и обслуживанию  аппаратуры (радио-, теле-, аудио-, видео-)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эксплуатация зданий и сооружений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1401032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Столяр строительный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1401042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Штукатур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0901000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Электрооборудование электростанций, подстанций и сетей (по видам)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0901012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Электромонтер (всех наименований)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</w:t>
            </w:r>
          </w:p>
        </w:tc>
      </w:tr>
      <w:tr>
        <w:trPr>
          <w:trHeight w:val="315" w:hRule="atLeast"/>
        </w:trPr>
        <w:tc>
          <w:tcPr>
            <w:tcW w:w="5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9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государственного коммунального казенного предприятия  "Профессиональный лицей № 2 города Шымкент" управления образования акимата Южно-Казахстанской области» при исправительном учреждении 167/3 города Шымкент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Сварочное дело (по видам)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1114042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Электрогазосварщик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Мебельное производство (по видам)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1414012 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Комплектовщик мебели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эксплуатация зданий и сооружений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1401032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Столяр строительный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8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Эксплуатация машин и оборудования промышленности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1112032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ремонтник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Швейное производство и моделирование одежды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1211062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Портной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15" w:hRule="atLeast"/>
        </w:trPr>
        <w:tc>
          <w:tcPr>
            <w:tcW w:w="5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9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  "Профессиональный лицей № 3 города Шымкент" управления образования акимата Южно-Казахстанской области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Сварочное дело (по видам)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1114042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Электрогазосварщик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7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обслуживание, ремонт и  эксплуатация автомобильного транспорта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1201072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Слесарь по ремонту автомобилей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Токарное дело и металлообработка (по видам)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1109012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Токарь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7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Механообработка, контрольно-измерительные приборы и автоматика в машиностроении</w:t>
            </w:r>
          </w:p>
        </w:tc>
      </w:tr>
      <w:tr>
        <w:trPr>
          <w:trHeight w:val="9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1013062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Слесарь по контрольно-измерительным приборам и автоматике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6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Электромеханическое оборудование в промышленности (по видам)</w:t>
            </w:r>
          </w:p>
        </w:tc>
      </w:tr>
      <w:tr>
        <w:trPr>
          <w:trHeight w:val="9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1115042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Электромонтер по ремонту и обслуживанию электрооборудования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</w:p>
        </w:tc>
      </w:tr>
      <w:tr>
        <w:trPr>
          <w:trHeight w:val="555" w:hRule="atLeast"/>
        </w:trPr>
        <w:tc>
          <w:tcPr>
            <w:tcW w:w="5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9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  "Профессиональный лицей № 4 города Шымкент" управления образования акимата Южно-Казахстанской области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0503000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Слесарное дело</w:t>
            </w:r>
          </w:p>
        </w:tc>
      </w:tr>
      <w:tr>
        <w:trPr>
          <w:trHeight w:val="12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0503012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электрик по ремонту электрооборудования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7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Эксплуатация линейных сооружений электросвязи и проводного вещания</w:t>
            </w:r>
          </w:p>
        </w:tc>
      </w:tr>
      <w:tr>
        <w:trPr>
          <w:trHeight w:val="9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1307022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Электромонтер линейных сооружений электросвязи и проводного вещания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Радиоэлектроника и связь (по видам)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1306032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 связи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1306052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Монтажник связи-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кабельщик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780" w:hRule="atLeast"/>
        </w:trPr>
        <w:tc>
          <w:tcPr>
            <w:tcW w:w="5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9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  "Профессиональный лицей № 5" управления образования акимата Южно-Казахстанской области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Швейное производство и моделирование одежды</w:t>
            </w:r>
          </w:p>
        </w:tc>
      </w:tr>
      <w:tr>
        <w:trPr>
          <w:trHeight w:val="7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1211062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Портной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7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1211072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Модельер-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закройщик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7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</w:p>
        </w:tc>
      </w:tr>
      <w:tr>
        <w:trPr>
          <w:trHeight w:val="1380" w:hRule="atLeast"/>
        </w:trPr>
        <w:tc>
          <w:tcPr>
            <w:tcW w:w="5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9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государственного коммунального предприятия «Профессиональный лицей №  5» управления образования акимата Южно-Казахстанской области при исправительной колонии ИЧ-167/4 (женская колония)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Швейное производство и моделирование одежды</w:t>
            </w:r>
          </w:p>
        </w:tc>
      </w:tr>
      <w:tr>
        <w:trPr>
          <w:trHeight w:val="13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1211062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Портной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13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315" w:hRule="atLeast"/>
        </w:trPr>
        <w:tc>
          <w:tcPr>
            <w:tcW w:w="5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9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  "Профессиональный лицей №  6" управления образования акимата Южно-Казахстанской области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питания 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0508012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Повар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0508042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Официант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0508022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Кондитер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7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Хлебопекарное, макаронное и кондитерское производство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1219042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Бисквитчик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1219142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Пекарь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</w:tr>
      <w:tr>
        <w:trPr>
          <w:trHeight w:val="630" w:hRule="atLeast"/>
        </w:trPr>
        <w:tc>
          <w:tcPr>
            <w:tcW w:w="5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9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  "Профессиональный лицей № 7" управления образования акимата Южно-Казахстанской области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Электромеханическое оборудование в промышленности (по видам)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1115012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Сборщик трансформаторов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Сварочное дело (по видам)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1114012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Сварщик (всех наименований)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эксплуатация зданий и сооружений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1401192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Электрослесарь строительный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9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Монтаж и эксплуатация внутренних санитарно-технических устройств, вентиляции и инженерных систем (по видам)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1403072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Электромонтажник-наладчик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питания 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0508012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Повар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7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обслуживание, ремонт и  эксплуатация автомобильного транспорта</w:t>
            </w:r>
          </w:p>
        </w:tc>
      </w:tr>
      <w:tr>
        <w:trPr>
          <w:trHeight w:val="9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1201062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Электрик по ремонту автомобильного электрооборудования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Токарное дело и металлообработка (по видам)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1109102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Станочник широкого профиля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</w:tr>
      <w:tr>
        <w:trPr>
          <w:trHeight w:val="360" w:hRule="atLeast"/>
        </w:trPr>
        <w:tc>
          <w:tcPr>
            <w:tcW w:w="5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9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  "Профессиональный лицей № 8" управления образования акимата Южно-Казахстанской области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Сварочное дело (по видам)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1114042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Электрогазосварщик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7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обслуживание, ремонт и  эксплуатация автомобильного транспорта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1201072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Слесарь по ремонту автомобилей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Швейное производство и моделирование одежды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1211062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Портной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Электромеханическое оборудование в промышленности (по видам)</w:t>
            </w:r>
          </w:p>
        </w:tc>
      </w:tr>
      <w:tr>
        <w:trPr>
          <w:trHeight w:val="9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1115042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Электромонтер по ремонту и обслуживанию электрооборудования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эксплуатация зданий и сооружений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1401032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Столяр строительный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1401042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Штукатур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питания 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0508012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Повар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</w:tr>
      <w:tr>
        <w:trPr>
          <w:trHeight w:val="735" w:hRule="atLeast"/>
        </w:trPr>
        <w:tc>
          <w:tcPr>
            <w:tcW w:w="5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9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государственное коммунальное казенное предприятие  "Профессиональный лицей № 8" управления образования акимата Южно-Казахстанской области» при исправительном учреждении 167/9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обслуживание, ремонт и  эксплуатация автомобильного транспорта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1201072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Слесарь по ремонту автомобилей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эксплуатация зданий и сооружений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1401032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Столяр строительный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Электромеханическое оборудование в промышленности (по видам)</w:t>
            </w:r>
          </w:p>
        </w:tc>
      </w:tr>
      <w:tr>
        <w:trPr>
          <w:trHeight w:val="9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1115042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Электромонтер по ремонту и обслуживанию электрооборудования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Швейное производство и моделирование одежды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1211062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Портной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Токарное дело и металлообработка (по видам)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1109012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Токарь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Сварочное дело (по видам)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1114042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Электрогазосварщик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7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15" w:hRule="atLeast"/>
        </w:trPr>
        <w:tc>
          <w:tcPr>
            <w:tcW w:w="5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9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  "Профессиональный лицей № 9 Толебийского района" управления образования акимата Южно-Казахстанской области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Фермерское хозяйство (по профилю)</w:t>
            </w:r>
          </w:p>
        </w:tc>
      </w:tr>
      <w:tr>
        <w:trPr>
          <w:trHeight w:val="9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1504062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сельскохозяйственного производства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1504042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Повар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Швейное производство и моделирование одежды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1211032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Швея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Сварочное дело (по видам)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1114042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Электрогазосварщик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7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обслуживание, ремонт и  эксплуатация автомобильного транспорта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1201072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Слесарь по ремонту автомобилей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эксплуатация зданий и сооружений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1401012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Каменщик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</w:tr>
      <w:tr>
        <w:trPr>
          <w:trHeight w:val="345" w:hRule="atLeast"/>
        </w:trPr>
        <w:tc>
          <w:tcPr>
            <w:tcW w:w="5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9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  "Профессиональный лицей № 10 Сайрамского района" управления образования акимата Южно-Казахстанской области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Фермерское хозяйство (по профилю)</w:t>
            </w:r>
          </w:p>
        </w:tc>
      </w:tr>
      <w:tr>
        <w:trPr>
          <w:trHeight w:val="9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1504062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сельскохозяйственного производства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1504042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Повар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7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эксплуатация дорожно-строительных машин (по видам)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1402102 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Машинист экскаватора одноковшового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эксплуатация зданий и сооружений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1401032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Столяр строительный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1401022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Плотник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7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обслуживание, ремонт и  эксплуатация автомобильного транспорта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1201092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Мастер по ремонту транспорта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7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0901000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Электрооборудование электростанций, подстанций и сетей (по видам)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0901012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Электромонтер (всех наименований)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Швейное производство и моделирование одежды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1211062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Портной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Сварочное дело (по видам)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1114012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Сварщик  (всех наименований)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</w:p>
        </w:tc>
      </w:tr>
      <w:tr>
        <w:trPr>
          <w:trHeight w:val="315" w:hRule="atLeast"/>
        </w:trPr>
        <w:tc>
          <w:tcPr>
            <w:tcW w:w="5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9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  "Профессиональный лицей № 11" управления образования акимата Южно-Казахстанской области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Фермерское хозяйство (по профилю)</w:t>
            </w:r>
          </w:p>
        </w:tc>
      </w:tr>
      <w:tr>
        <w:trPr>
          <w:trHeight w:val="9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1504062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сельскохозяйственного производства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7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обслуживание, ремонт и  эксплуатация автомобильного транспорта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1201072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Слесарь по ремонту автомобилей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Сварочное дело (по видам)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1114042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Электрогазосварщик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питания 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0508012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Повар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15" w:hRule="atLeast"/>
        </w:trPr>
        <w:tc>
          <w:tcPr>
            <w:tcW w:w="5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9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  "Профессиональный лицей № 12" управления образования акимата Южно-Казахстанской области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Швейное производство и моделирование одежды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1211062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Портной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7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обслуживание, ремонт и  эксплуатация автомобильного транспорта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1201072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Слесарь по ремонту автомобилей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12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1201082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Мастер по ремонту кузовов автотранспортных средств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питания 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0508012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Повар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Фермерское хозяйство (по профилю)</w:t>
            </w:r>
          </w:p>
        </w:tc>
      </w:tr>
      <w:tr>
        <w:trPr>
          <w:trHeight w:val="9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1504062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сельскохозяйственного производства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9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1504092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Электромонтер по обслуживанию электрооборудования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315" w:hRule="atLeast"/>
        </w:trPr>
        <w:tc>
          <w:tcPr>
            <w:tcW w:w="5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9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  "Профессиональный лицей № 13" управления образования акимата Южно-Казахстанской области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Фермерское хозяйство (по профилю)</w:t>
            </w:r>
          </w:p>
        </w:tc>
      </w:tr>
      <w:tr>
        <w:trPr>
          <w:trHeight w:val="9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1504062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сельскохозяйственного производства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Сварочное дело (по видам)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1114042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Электрогазосварщик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Швейное производство и моделирование одежды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1211062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Портной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7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обслуживание, ремонт и  эксплуатация автомобильного транспорта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1201011 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Водитель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12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1201082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Мастер по ремонту кузовов автотранспортных средств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</w:tr>
      <w:tr>
        <w:trPr>
          <w:trHeight w:val="315" w:hRule="atLeast"/>
        </w:trPr>
        <w:tc>
          <w:tcPr>
            <w:tcW w:w="5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9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  "Профессиональный лицей № 14" управления образования акимата Южно-Казахстанской области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Фермерское хозяйство (по профилю)</w:t>
            </w:r>
          </w:p>
        </w:tc>
      </w:tr>
      <w:tr>
        <w:trPr>
          <w:trHeight w:val="9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1504062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сельскохозяйственного производства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1504042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Повар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8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Монтаж и эксплуатация внутренних санитарно-технических устройств, вентиляции и инженерных систем (по видам)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1403082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Электрогазосварщик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7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обслуживание, ремонт и  эксплуатация автомобильного транспорта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1201011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Водитель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12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1201082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Мастер по ремонту кузовов автотранспортных средств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Вычислительная техника и программное обеспечение (по видам)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1304012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 электронно-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вычислительных машин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450" w:hRule="atLeast"/>
        </w:trPr>
        <w:tc>
          <w:tcPr>
            <w:tcW w:w="5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9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  "Профессиональный лицей № 15" управления образования акимата Южно-Казахстанской области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Фермерское хозяйство (по профилю)</w:t>
            </w:r>
          </w:p>
        </w:tc>
      </w:tr>
      <w:tr>
        <w:trPr>
          <w:trHeight w:val="10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1504062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сельскохозяйственного производства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1504042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Повар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Швейное производство и моделирование одежды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1211062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Портной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9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Монтаж и эксплуатация внутренних санитарно-технических устройств, вентиляции и инженерных систем (по видам)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1403082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Электрогазосварщик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7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обслуживание, ремонт и  эксплуатация автомобильного транспорта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1201011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Водитель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</w:tr>
      <w:tr>
        <w:trPr>
          <w:trHeight w:val="315" w:hRule="atLeast"/>
        </w:trPr>
        <w:tc>
          <w:tcPr>
            <w:tcW w:w="5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9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  "Профессиональный лицей № 16 города Шардара" управления образования акимата Южно-Казахстанской области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Сварочное дело (по видам)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1114012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Сварщик  (всех наименований)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7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обслуживание, ремонт и  эксплуатация автомобильного транспорта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1201072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Слесарь по ремонту автомобилей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1201011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Водитель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Швейное производство и моделирование одежды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1211062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Портной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Мебельное производство (по видам)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1414012 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Комплектовщик мебели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Фермерское хозяйство (по профилю)</w:t>
            </w:r>
          </w:p>
        </w:tc>
      </w:tr>
      <w:tr>
        <w:trPr>
          <w:trHeight w:val="9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1504062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сельскохозяйственного производства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9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1504092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Электромонтер по обслуживанию электрооборудования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питания 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0508012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Повар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Монтаж магистральных локальных и сетевых трубопроводов</w:t>
            </w:r>
          </w:p>
        </w:tc>
      </w:tr>
      <w:tr>
        <w:trPr>
          <w:trHeight w:val="9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1405012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Слесарь по эксплуатации и ремонту газового оборудования 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15" w:hRule="atLeast"/>
        </w:trPr>
        <w:tc>
          <w:tcPr>
            <w:tcW w:w="5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9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  "Профессиональный лицей № 17" управления образования акимата Южно-Казахстанской области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Швейное производство и моделирование одежды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1211062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Портной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Сварочное дело (по видам)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1114042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Электрогазосварщик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Фермерское хозяйство (по профилю)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1504042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Повар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эксплуатация зданий и сооружений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1401032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Столяр строительный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Эксплуатация, ремонт и техническое обслуживание подвижного состава железных дорог (по видам)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1108072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 машиниста электровоза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6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1303000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Автоматика, телемеханика и управление движением на железнодорожном транспорте</w:t>
            </w:r>
          </w:p>
        </w:tc>
      </w:tr>
      <w:tr>
        <w:trPr>
          <w:trHeight w:val="15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1303022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Электромонтер по обслуживанию и ремонту устройств сигнализации, централизации, блокировки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15" w:hRule="atLeast"/>
        </w:trPr>
        <w:tc>
          <w:tcPr>
            <w:tcW w:w="5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39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  "Профессиональный лицей № 18" управления образования акимата Южно-Казахстанской области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Сварочное дело (по видам)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1114042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Электрогазосварщик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7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обслуживание, ремонт и  эксплуатация автомобильного транспорта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1201072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Слесарь по ремонту автомобилей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Фермерское хозяйство (по профилю)</w:t>
            </w:r>
          </w:p>
        </w:tc>
      </w:tr>
      <w:tr>
        <w:trPr>
          <w:trHeight w:val="9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1504062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сельскохозяйственного производства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1504042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Повар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15" w:hRule="atLeast"/>
        </w:trPr>
        <w:tc>
          <w:tcPr>
            <w:tcW w:w="5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39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  "Профессиональный лицей № 19" управления образования акимата Южно-Казахстанской области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Сварочное дело (по видам)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1114042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Электрогазосварщик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Фермерское хозяйство (по профилю)</w:t>
            </w:r>
          </w:p>
        </w:tc>
      </w:tr>
      <w:tr>
        <w:trPr>
          <w:trHeight w:val="9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1504092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Электромонтер по обслуживанию электрооборудования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9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1504062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сельскохозяйственного производства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15" w:hRule="atLeast"/>
        </w:trPr>
        <w:tc>
          <w:tcPr>
            <w:tcW w:w="5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39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  "Профессиональный лицей № 20» имени Дауренбека Курманбека" управления образования акимата Южно-Казахстанской области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Фермерское хозяйство (по профилю)</w:t>
            </w:r>
          </w:p>
        </w:tc>
      </w:tr>
      <w:tr>
        <w:trPr>
          <w:trHeight w:val="9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1504062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сельскохозяйственного производства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7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обслуживание, ремонт и  эксплуатация автомобильного транспорта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1201092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Мастер по ремонту транспорта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Сварочное дело (по видам)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1114042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Электрогазосварщик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315" w:hRule="atLeast"/>
        </w:trPr>
        <w:tc>
          <w:tcPr>
            <w:tcW w:w="5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39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  "Профессиональный лицей № 21 города Туркестан" управления образования акимата Южно-Казахстанской области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питания 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0508012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Повар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Сварочное дело (по видам)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1114042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Электрогазосварщик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7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обслуживание, ремонт и  эксплуатация автомобильного транспорта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1201072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Слесарь по ремонту автомобилей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Швейное производство и моделирование одежды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1211062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Портной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эксплуатация зданий и сооружений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1401032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Столяр строительный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1401042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Штукатур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Фермерское хозяйство (по профилю)</w:t>
            </w:r>
          </w:p>
        </w:tc>
      </w:tr>
      <w:tr>
        <w:trPr>
          <w:trHeight w:val="9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1504092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Электромонтер по обслуживанию электрооборудования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315" w:hRule="atLeast"/>
        </w:trPr>
        <w:tc>
          <w:tcPr>
            <w:tcW w:w="5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9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  "Профессиональный лицей № 22 Тюлькубасского района" управления образования акимата Южно-Казахстанской области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Швейное производство и моделирование одежды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1211062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Портной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Сварочное дело (по видам)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1114012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Сварщик (всех наименований)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7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обслуживание, ремонт и  эксплуатация автомобильного транспорта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1201072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Слесарь по ремонту автомобилей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15" w:hRule="atLeast"/>
        </w:trPr>
        <w:tc>
          <w:tcPr>
            <w:tcW w:w="5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39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  "Профессиональный лицей № 23" управления образования акимата Южно-Казахстанской области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Фермерское хозяйство (по профилю)</w:t>
            </w:r>
          </w:p>
        </w:tc>
      </w:tr>
      <w:tr>
        <w:trPr>
          <w:trHeight w:val="9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1504092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Электромонтер по обслуживанию электрооборудования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9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1504062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сельскохозяйственного производства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1504032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Плодоовощевод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Швейное производство и моделирование одежды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1211062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Портной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</w:tr>
      <w:tr>
        <w:trPr>
          <w:trHeight w:val="315" w:hRule="atLeast"/>
        </w:trPr>
        <w:tc>
          <w:tcPr>
            <w:tcW w:w="5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39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  "Профессиональный лицей № 24" управления образования акимата Южно-Казахстанской области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0816000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Химическая технология и производство (по видам)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0816022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Лаборант химического анализа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0809000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Эксплуатация нефтяных и газовых месторождений (по профилю) 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0809082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 по исследованию скважин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0801000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Бурение  нефтяных и газовых скважин и технология буровых работ (по профилю)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0801082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Машинист  буровой установки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Металлургия цветных металлов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1003112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Отжигальщик цветных металлов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</w:tr>
      <w:tr>
        <w:trPr>
          <w:trHeight w:val="315" w:hRule="atLeast"/>
        </w:trPr>
        <w:tc>
          <w:tcPr>
            <w:tcW w:w="5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39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  "Профессиональный лицей № 25 имени Д.Конаева Сайрамского района" управления образования Южно-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Сварочное дело (по видам)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1114042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Электрогазосварщик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обслуживание, ремонт и  эксплуатация автомобильного транспорта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1201072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Слесарь по ремонту автомобилей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Фермерское хозяйство (по профилю)</w:t>
            </w:r>
          </w:p>
        </w:tc>
      </w:tr>
      <w:tr>
        <w:trPr>
          <w:trHeight w:val="9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1504062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сельскохозяйственного производства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Швейное производство и моделирование одежды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1211032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Портной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720" w:hRule="atLeast"/>
        </w:trPr>
        <w:tc>
          <w:tcPr>
            <w:tcW w:w="5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39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Медико-социальные учреждение "Специальный профессиональный лицей Южно-Казахстанской области" управления координации занятости и социальных программ акимата Южно-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0518000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 и аудит (по отраслям)</w:t>
            </w:r>
          </w:p>
        </w:tc>
      </w:tr>
      <w:tr>
        <w:trPr>
          <w:trHeight w:val="7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0518012 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7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Швейное производство и моделирование одежды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1211062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Портной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7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7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области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