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2afe" w14:textId="8de2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Шымкента Южно-Казахстанской области от 5 марта 2011 года N 215. Зарегистрировано Управлением юстиции города Шымкента Южно-Казахстанской области 30 марта 2011 года N 14-1-135. Утратило силу в связи с истечением срока применения - письмо заместителя акима города Шымкента Южно-Казахстанской области от 8 февраля 2012 года № 5/12-618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заместителя акима города Шымкента Южно-Казахстанской области от 08.02.2012 № 5/2-618.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>,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организаций, виды, объемы и конкретные условия общественных работ, размер оплаты труда участников и источников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Оплату труда по общественным работам производить за счет средств местного бюджета и средств работодателей по их заявкам.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 оплаты безработных, занятых на общественных работах, в размере не менее минимальной месячной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29 ноября 2010 года "О республиканском бюджете на 2011 - 2013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первого официального опубликования.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А.Жетписбаев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 города Шымкент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марта 2011 года за № 215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виды, объемы, конкретные условия, размер оплаты труда и источник финансирования участников общественных работ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851"/>
        <w:gridCol w:w="2683"/>
        <w:gridCol w:w="1844"/>
        <w:gridCol w:w="1341"/>
        <w:gridCol w:w="1342"/>
        <w:gridCol w:w="2181"/>
      </w:tblGrid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организации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работы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Конкретные условия общественных работ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трудаучастников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документов и курьерская работа по заявлениям и обращениям граждан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Аль-Фарабийского района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дворовых, внутриквартальных территорий, детских площадок, озеленение и благоустройство, очистка от мусора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 квадратных метров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района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дворовых, внутриквартальных территорий, детских площадок, озеленение и благоустройство, очистка от мусора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167250 квадратных метров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Енбекшинского района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дворовых, внутриквартальных территорий, детских площадок, озеленение и благоустройство, очистка от мусора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 квадратных метров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и покраска автобусных остановок и придорожной полосы и тротуаров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масштабе города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города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ремонте школ, покраска, побелка, озеленение деревьев, помощь школьным библиотекам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 квадратных метров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Шымкента отдел полиции Абайского района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по программе «Консьерж «Сақшы», помощь участковым полицейским, обход и работа с освободившимися из мест заключения гражданами, участие по профилактической работе с целью предупреждения правонарушений и работа с трудной молодежью.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домов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Шымкента отдел полиции Аль-Фарабийского района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программе «Консьерж «Сақшы», помощь участковым полицейским, обход и работа с освободившимися из мест заключения гражданами, участие по профилактической работе с целью предупреждения правонарушений и работа с трудной молодежью.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домов, 25216 частных домов, проверка 1500 мигрантов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внутренних дел города Шымкента отдел полиции Енбекшинского района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по программе «Консьерж «Сақшы», помощь участковым полицейским, обход и работа с освободившимися из мест заключения гражданами, участие по профилактической работе с целью предупреждения правонарушений и работа с трудной молодежью.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домов, 19670 частных домов, проверка 570 мигрантов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обороны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 вручение повесток призывникам.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повестка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по городу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учета объектов налогообложения по городу, оформлении документации и помощь в организации семинаров и мероприятий по разъяснению налогового законодательства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50000 уведомлений налогоплательщикам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Аль-Фарабийского района по городу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учета объектов налогообложения по городу, оформлении документации и помощь в организации семинаров и мероприятий по разъяснению налогового законодательства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17680 уведомлений налогоплательщикам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Абайского района по городу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учета объектов налогообложения по городу, оформлении документации и помощь в организации семинаров и мероприятий по разъяснению налогового законодательства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18739 уведомлений налогоплательщикам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Налоговое управление Енбекшинского района по городу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учета объектов налогообложения по городу, оформлении документации и помощь в организации семинаров и мероприятий по разъяснению налогового законодательства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96000 уведомлений налогоплательщикам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агентства Республики Казахстан по регулированию естественных монополий по Южно-Казахстанской области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во внесении данных в компьютерную базу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около 720 обращений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 Государственный центр по выплате пенсий Южно-Казахстанский областной филиал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во внесении данных в компьютерную базу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 документов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города Шымкент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на социальные пособия и внесении данных в компьютерную базу, перевод документов на государственный язык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 документов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по Южно-Казахстанской области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документации по обращениям граждан, подшивка и систематизация документов, помощь во внесении данных в компьютерную базу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 документов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«Шымкентский государственный зоологический парк»,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дендропарка, посадка, уход, полив зеленых насаждений, очистка от сухостоя.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га 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филиал частного фонда «СодБи»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и обучение безработных граждан по основам предпринимательской деятельности и озеленение, и благоустройство прилегающей территории.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40 тренингов, уборка здания 1000 квадратных метров, уборка и озеленение 2 га территорий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филиал общественного объединения «Организация ветеранов Республики Казахстан» агропромышленного комплекса Южно-Казахстанской области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инвалидами-ветеранами на дому, доставка медикаментов и продуктов питания, помощь в оформлении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ветеранов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Шымкентский городской филиал общественного объединения «Организация ветеранов Республики Казахстан»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Уход за инвалидами-ветеранами на дому, доставка медикаментов и продуктов питания, помощь в оформлении документов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ветеранов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 Казахстанское областное общественное объединение многодетных матерей «Ару-Аналар»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многодетными матерями из малообеспеченных семей, обучение по оказанию психологической и юридической помощи.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психологической помощи 800 многодетным семьям, обучение и переобучение 400 детей и матерей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«Народно-демократической партий «Нур-Отан» Южно-Казахстанский областной филиал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и курьерская работа по заявлениям и обращениям граждан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 документов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«Народно-демократической партий «Нур-Отан» Шымкентский городской филиал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оформлении документов и курьерская работа по заявлениям и обращениям граждан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документов, проведении 10 мероприятий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развитие языков города Шымкента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различных общественных и государственных мероприятий, проводимых в городе, в оформлении документов, проверка названий городских улиц и коммерческих объектов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улиц и 2165 коммерческих объектов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