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e205" w14:textId="1e2e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2010 года № 39/247-IV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21 октября 2011 года N 48/305-IV. Зарегистрировано Управлением юстиции города Арыс Южно-Казахстанской области 27 октября 2011 года N 14-2-112. Утратило силу в связи с истечением срока применения - письмо Арысского городского маслихата Южно-Казахстанской области от 16 января 2012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Арысского городского маслихата Южно-Казахстанской области от 16.01.2012 N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12 октября 2011 года № 45/444-IV «О внесении изменений и дополнения в решение Южно-Казахстанского областного маслихата от 10 декабря 2010 года № 35/349-IV «Об областном бюджете на 2011-2013 годы», зарегистрированным в Реестре государственной регистрации нормативных правовых актов за № 2058,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Арысского городского маслихата от 21 декабря 2010 года № 39/247-IV «О городском бюджете на 2011-2013 годы» (зарегистрировано в Реестре государственной регистрации Нормативных правовых актов за № 14-2-101, опубликовано 22 января 2011 года в газете «Арыс акикаты»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4548221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667760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3866236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4563525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(дефицит) бюджета – - 21317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21317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6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                      Т.Алжигит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48/305-IV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8118"/>
        <w:gridCol w:w="185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4548221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667760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227992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3866236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3866236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3866236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8"/>
        <w:gridCol w:w="729"/>
        <w:gridCol w:w="709"/>
        <w:gridCol w:w="7530"/>
        <w:gridCol w:w="18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4563525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15945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465873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357364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35154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77763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-21317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48/305-IV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8079"/>
        <w:gridCol w:w="189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3991399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3253428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3253428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89"/>
        <w:gridCol w:w="690"/>
        <w:gridCol w:w="729"/>
        <w:gridCol w:w="7486"/>
        <w:gridCol w:w="19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2011 года № 48/305-IV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39/247-IV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каждого района в городе, города районного значения, поселка, аула (села), аульного (сельского) округа на 2011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2"/>
        <w:gridCol w:w="722"/>
        <w:gridCol w:w="733"/>
        <w:gridCol w:w="734"/>
        <w:gridCol w:w="6491"/>
        <w:gridCol w:w="1876"/>
      </w:tblGrid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68833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794"/>
        <w:gridCol w:w="1854"/>
        <w:gridCol w:w="1694"/>
        <w:gridCol w:w="1914"/>
        <w:gridCol w:w="1995"/>
        <w:gridCol w:w="2016"/>
      </w:tblGrid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Задария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