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70fcb" w14:textId="6170f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21 декабря 2010 года № 39/247-IV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10 ноября 2011 года N 49/309-IV. Зарегистрировано Управлением юстиции города Арыс Южно-Казахстанской области 16 ноября 2011 года N 14-2-115. Утратило силу в связи с истечением срока применения - письмо Арысского городского маслихата Южно-Казахстанской области от 16 января 2012 года N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Арысского городского маслихата Южно-Казахстанской области от 16.01.2012 N 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31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46/446-IV</w:t>
      </w:r>
      <w:r>
        <w:rPr>
          <w:rFonts w:ascii="Times New Roman"/>
          <w:b w:val="false"/>
          <w:i w:val="false"/>
          <w:color w:val="000000"/>
          <w:sz w:val="28"/>
        </w:rPr>
        <w:t xml:space="preserve">, «О внесении изменений и дополнения в решение Южно-Казахстанского областного маслихата от 10 декабря 2010 года № 35/349-IV «Об областном бюджете на 2011-2013 годы», зарегистрированного в Реестре государственной регистрации Нормативных правовых актов за № 2059,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Арысского городского маслихата от 21 декабря 2010 года № 39/247-IV «О городском бюджете на 2011-2013 годы» (зарегистрировано в Реестре государственной регистрации Нормативных правовых актов за № 14-2-101, опубликовано 22 января 2011 года в газете «Арыс акикаты»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«4548221» заменить цифрами «4669185»;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«3866236» заменить цифрами «3987200»;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«4563525» заменить цифрами «4684489»;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Т.Алжигит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О.Керимкулов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ноября 2011 года № 49/309-IV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2010 года № 39/247-IV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 бюджет 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9"/>
        <w:gridCol w:w="668"/>
        <w:gridCol w:w="8351"/>
        <w:gridCol w:w="160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4669185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667760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227992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227992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3987200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3987200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3987200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375"/>
        <w:gridCol w:w="656"/>
        <w:gridCol w:w="716"/>
        <w:gridCol w:w="8015"/>
        <w:gridCol w:w="164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4684489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165075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61467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68833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15945</w:t>
            </w:r>
          </w:p>
        </w:tc>
      </w:tr>
      <w:tr>
        <w:trPr>
          <w:trHeight w:val="9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3250633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172866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172866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151045</w:t>
            </w:r>
          </w:p>
        </w:tc>
      </w:tr>
      <w:tr>
        <w:trPr>
          <w:trHeight w:val="4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организации образования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2620254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2620254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2589795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457513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100149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43950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 на дому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357364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357364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175539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35154</w:t>
            </w:r>
          </w:p>
        </w:tc>
      </w:tr>
      <w:tr>
        <w:trPr>
          <w:trHeight w:val="9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77763</w:t>
            </w:r>
          </w:p>
        </w:tc>
      </w:tr>
      <w:tr>
        <w:trPr>
          <w:trHeight w:val="9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9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25763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25763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24498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432691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313102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49788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214997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214997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108009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197111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91969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31918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26811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67539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 архитектуры и градостроительства на местном уровне 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219807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219807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219807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219807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61632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-21317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