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d89c" w14:textId="db2d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22 декабря 2010 года № 268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Кентау Южно-Казахстанской области от 9 ноября 2011 года N 343. Зарегистрировано Управлением юстиции города Кентау Южно-Казахстанской области 16 ноября 2011 года N 14-3-118. Утратило силу в связи с истечением срока применения - письмо маслихата города Кентау Южно-Казахстанской области от 9 февраля 2012 года N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Сноска. Утратило силу в связи с истечением срока применения - письмо маслихата города Кентау Южно-Казахстанской области от 09.02.2012 N 40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Кентауского городского маслихата от 22 декабря 2010 года № 268 «О городском бюджете на 2011-2013 годы» (зарегистрировано в Реестре государственной регистрации нормативных правовых актов за № 14-3-103),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Кентау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5544770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667220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11599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- 4857013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5437333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2239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34802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средств-32653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6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И. Молдалиев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Е. Аширов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09 ноября 2011 года № 343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268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 Городской бюджет на 2011 год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719"/>
        <w:gridCol w:w="7412"/>
        <w:gridCol w:w="243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5 544 770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667 220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301 110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301 110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228 305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228 305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111 105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45 316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24 172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41 460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10 176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</w:t>
            </w:r>
          </w:p>
        </w:tc>
      </w:tr>
      <w:tr>
        <w:trPr>
          <w:trHeight w:val="9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9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</w:p>
        </w:tc>
      </w:tr>
      <w:tr>
        <w:trPr>
          <w:trHeight w:val="2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4 857 013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4 857 013</w:t>
            </w:r>
          </w:p>
        </w:tc>
      </w:tr>
      <w:tr>
        <w:trPr>
          <w:trHeight w:val="2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4 857 013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714"/>
        <w:gridCol w:w="794"/>
        <w:gridCol w:w="6686"/>
        <w:gridCol w:w="241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5 437 333 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155 408 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126 535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14 971 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14 866 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54 006 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45 390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8 616 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57 558 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55 509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2 049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1 035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1 035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27 838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27 838 </w:t>
            </w:r>
          </w:p>
        </w:tc>
      </w:tr>
      <w:tr>
        <w:trPr>
          <w:trHeight w:val="9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26 003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1 835 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282 209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7 195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7 195 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275 014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275 014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274 051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9 165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9 165 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9 165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2 521 529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308 938 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44 638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44 382 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264 300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238 400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1 825 874 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4 265 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4 265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1 821 609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1 748 384 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73 225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386 717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70 209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14 888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17 684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316 508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316 508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294 672 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271 666 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269 741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45 492 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5 665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29 099 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134 991 </w:t>
            </w:r>
          </w:p>
        </w:tc>
      </w:tr>
      <w:tr>
        <w:trPr>
          <w:trHeight w:val="9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18 667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11 295 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1 925 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1 925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23 006 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23 006 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21 064 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1 536 518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23 374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13 050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10 324 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10 324 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1 349 307 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1 750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1 750 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57 731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50 731 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1 289 826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1 219 826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163 837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10 162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2 294 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1 365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1 690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4 813 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153 675 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32 283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29 223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91 248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142 667 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31 295 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25 925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60 110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55 310 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50 946 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30 738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23 534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21 710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7 204 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3 820 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20 524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6 388 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6 088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8 420 </w:t>
            </w:r>
          </w:p>
        </w:tc>
      </w:tr>
      <w:tr>
        <w:trPr>
          <w:trHeight w:val="7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6 316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53 565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18 019 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2 493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2 493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15 295 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7 252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1 283 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9 056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9 056 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8 696 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26 490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26 490 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26 490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68 286 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68 286 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9 085 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8 845 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59 201 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6 053 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53 028 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260 641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260 641 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5 766 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5 766 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254 875 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254 875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108 666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108 666 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13 846 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13 473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76 489 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53 403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23 086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13 651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3 987 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3 987 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3 987 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2 405 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1 582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2 239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</w:t>
            </w:r>
          </w:p>
        </w:tc>
      </w:tr>
      <w:tr>
        <w:trPr>
          <w:trHeight w:val="7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2 358 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2 358 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2 358 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2 358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-34 802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09 ноября 2011 года № 343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268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 Бюджет на 2011 год аппаратов акимов сельских округов города Кентау                                   (тыс. 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9"/>
        <w:gridCol w:w="2550"/>
        <w:gridCol w:w="1724"/>
        <w:gridCol w:w="1625"/>
        <w:gridCol w:w="1466"/>
        <w:gridCol w:w="1447"/>
        <w:gridCol w:w="1369"/>
      </w:tblGrid>
      <w:tr>
        <w:trPr>
          <w:trHeight w:val="885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ауыла Ачисай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Байылдыр 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 ауыла Хантаги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Карнак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185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55509</w:t>
            </w:r>
          </w:p>
        </w:tc>
      </w:tr>
      <w:tr>
        <w:trPr>
          <w:trHeight w:val="1455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28437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44382</w:t>
            </w:r>
          </w:p>
        </w:tc>
      </w:tr>
      <w:tr>
        <w:trPr>
          <w:trHeight w:val="975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51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51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51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51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</w:p>
        </w:tc>
      </w:tr>
      <w:tr>
        <w:trPr>
          <w:trHeight w:val="1245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51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51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1305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25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