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2894" w14:textId="c7d2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21 декабря 2010 года № 39/219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Байдибекского района Южно-Казахстанской области от 21 октября 2011 года N 48/286. Зарегистрировано Управлением юстиции Байдибекского района Южно-Казахстанской области 26 октября 2011 года N 14-5-119. Утратило силу в связи с истечением срока применения - письмо Байдибекского районного маслихата Южно-Казахстанской области от 6 августа 2012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 Сноска. Утратило силу в связи с истечением срока применения -  письмо Байдибекского районного маслихата Южно-Казахстанской области от 06.08.2012 № 80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12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45/444-IV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внесение изменений и дополнений в решение Южно-Казахстанского областного маслихата от 10 декабря 2010 года № 35/349-IV «Об областном бюджете на 2011-2013 года» зарегистрированного в Реестре государственной регистрации нормативных правовых актов за № 2058,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Байдибекского районного маслихата от 21 декабря 2010 года № 39/219 «О районном бюджете на 2011-2013 годы» (зарегистрировано в Реестре Государственной регистрации нормативных правовых актов за № 14-5-105, опубликовано 6 января 2011 года в газете «Шаян» № 1-2 (357-358)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1, 3 и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Байдибекский районный бюджет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5 181 631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305 392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4 871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4 863 303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5 247 744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58 490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59 677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- 124 603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124 603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59 677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66 113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Утвердить резерв акимата района в районном бюджете на 2011 год в сумме 2 795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2011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района 64%;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36%.».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 и 3 к указанному решению изложить в новой редакции согласно приложениям 1 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маслихата:   А.Кулымбет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маслихата:             С.Спабеков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района Байдибек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октября 2011 года № 48/286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района Байдибек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2010 года № 39/219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 бюджет 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759"/>
        <w:gridCol w:w="759"/>
        <w:gridCol w:w="8342"/>
        <w:gridCol w:w="163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5181631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    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305392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120653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120653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111438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111438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63590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4863303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4863303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4863303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41"/>
        <w:gridCol w:w="703"/>
        <w:gridCol w:w="744"/>
        <w:gridCol w:w="7832"/>
        <w:gridCol w:w="1700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5247744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221457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203924</w:t>
            </w:r>
          </w:p>
        </w:tc>
      </w:tr>
      <w:tr>
        <w:trPr>
          <w:trHeight w:val="2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59011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52251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130740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127630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3124775</w:t>
            </w:r>
          </w:p>
        </w:tc>
      </w:tr>
      <w:tr>
        <w:trPr>
          <w:trHeight w:val="2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212752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212752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187068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25684</w:t>
            </w:r>
          </w:p>
        </w:tc>
      </w:tr>
      <w:tr>
        <w:trPr>
          <w:trHeight w:val="2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2559206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2558991</w:t>
            </w:r>
          </w:p>
        </w:tc>
      </w:tr>
      <w:tr>
        <w:trPr>
          <w:trHeight w:val="2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2504459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54532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352817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75135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29192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 на дому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277682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277682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193290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172591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172591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25518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23172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79320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20699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20699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18953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593221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77867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77867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77867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405821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165462</w:t>
            </w:r>
          </w:p>
        </w:tc>
      </w:tr>
      <w:tr>
        <w:trPr>
          <w:trHeight w:val="2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165462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239790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239790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109533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</w:p>
        </w:tc>
      </w:tr>
      <w:tr>
        <w:trPr>
          <w:trHeight w:val="2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76146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64980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297417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84285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84285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84285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116365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116365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114050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53070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40828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40828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43697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31454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</w:t>
            </w:r>
          </w:p>
        </w:tc>
      </w:tr>
      <w:tr>
        <w:trPr>
          <w:trHeight w:val="2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173525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38093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31535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18995</w:t>
            </w:r>
          </w:p>
        </w:tc>
      </w:tr>
      <w:tr>
        <w:trPr>
          <w:trHeight w:val="2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</w:t>
            </w:r>
          </w:p>
        </w:tc>
      </w:tr>
      <w:tr>
        <w:trPr>
          <w:trHeight w:val="2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120889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120889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120889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18607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573883</w:t>
            </w:r>
          </w:p>
        </w:tc>
      </w:tr>
      <w:tr>
        <w:trPr>
          <w:trHeight w:val="2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573883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573883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573883</w:t>
            </w:r>
          </w:p>
        </w:tc>
      </w:tr>
      <w:tr>
        <w:trPr>
          <w:trHeight w:val="2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31301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31301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14406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-124603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2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66113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66113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66113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66113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района Байдибек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октября 2011 года № 48/286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района Байдибек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2010 года № 39/219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 бюджет на 2013 год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41"/>
        <w:gridCol w:w="441"/>
        <w:gridCol w:w="9075"/>
        <w:gridCol w:w="1602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     тысяч тенге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4529951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    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262305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104049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104049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90323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90323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55501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28571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19401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6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4256423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4256423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4256423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646"/>
        <w:gridCol w:w="807"/>
        <w:gridCol w:w="729"/>
        <w:gridCol w:w="7822"/>
        <w:gridCol w:w="1622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4529951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231855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214838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142292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142292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16642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16642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16642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3276302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107986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107986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2921711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2921461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2861903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59558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33424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203195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246853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225141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225141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23452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159402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124323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46684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46684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77639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538063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160917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160917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287273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72878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70566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214395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214395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55466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55466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26342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19742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31215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31215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-8750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