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8e72" w14:textId="a2d8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Казыгуртского районного акимата Южно-Казахстанской области от 5 октября 2011 года N 485. Зарегистрировано Управлением юстиции Казыгуртского района Южно-Казахстанской области 24 октября 2011 года N 14-6-146. Утратило силу в связи с истечением срока применения - письмо акима Казыгуртского района Южно-Казахстанской области от 13 января 2012 года N 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письмо акима Казыгуртского района Южно-Казахстанской области от 13.01.2012 N 57.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 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 и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N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мерах по реализации Закона Республики Казахстан от 23 января 2001 года «О занятости населения»» акимат Казыгуртского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на 2011 год перечень работодателей, где в соответствии с потребностью регионального рынка труда будут организованы рабочие места для прохождения молодежной практики.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Тагаеву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   Алиев Т.С.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05 октября 2011 года № 485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Перечень работодателей, организуюших рабочие места для прохождения молодежной практики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2558"/>
        <w:gridCol w:w="3535"/>
        <w:gridCol w:w="1600"/>
        <w:gridCol w:w="1802"/>
        <w:gridCol w:w="1856"/>
      </w:tblGrid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н/н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организуемых рабочих мест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месячной заработной платы (тенге)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молодежной практики в месяцах</w:t>
            </w:r>
          </w:p>
        </w:tc>
      </w:tr>
      <w:tr>
        <w:trPr>
          <w:trHeight w:val="285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«Казыгурт-Проект»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«АБДИЕРНУР»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перевозок, движения и эксплутация транспорта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транспорта и эксплутация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строительная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«Н.Муратов»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«Компания «SERPER Invest»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Ясли-сад «Ай-Шолпан»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школа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школа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«Онтустик–Жарык-Транзит»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«Алтынтобе»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Автоматизированные системы обработки информации и управления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«Зангар»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«Қарабау»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«Акбастау»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«Шарбулак»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искуство и черчение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потребительский кооператив «Казыгурт»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«Казпочта»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система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"БЕРЕКЕ-АГРО-1"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«Кокибел»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«Акниет»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 и агрохимия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«Жузгенбай»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«Нур-Астык»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инвалидов «КЕЛЕШЕК АЙКЫНЫ»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«Санабай ата»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«Отарбаева Ж.А.»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Формация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«Тугейболат»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Юрисприденция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Юрисприденция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«Кредитное товарищество «Казыгуртнесие»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Банковское дело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55" w:hRule="atLeast"/>
        </w:trPr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«Таш-ата»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Юрисприденция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«Алтын куз»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предприниматель «Бейсекова»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Формация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