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fdd3" w14:textId="958f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Ордабасинского районного акимата Южно-Казахстанской области от 19 октября 2011 года N 364. Зарегистрировано Управлением юстиции Ордабасинского района 27 октября 2011 года N 14-8-112. Утратило силу в связи с истечением срока применения - письмо акима Ордабасинского района Южно-Казахстанской области от 6 февраля 2012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акима Ордабасинского района Южно-Казахстанской области от 06.02.2012 № 474.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1. В соответствии с потребностью регионального рынка труда утвердить перечень работодателей на 2011 год согласно приложения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Б.Курманбекова.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К.Тулебаев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Ордабасинского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364 от 19 oктября 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работодателей, организующих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306"/>
        <w:gridCol w:w="2689"/>
        <w:gridCol w:w="1938"/>
        <w:gridCol w:w="1803"/>
        <w:gridCol w:w="2175"/>
      </w:tblGrid>
      <w:tr>
        <w:trPr>
          <w:trHeight w:val="21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«Омар»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Искендір Жазира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Стиславский С.С.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Газоэлектросварщик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«Касқарбек»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Ондыбаева Клара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«Құрылыс және Бас жоспар»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Акмуратов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и экономики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«Шанырак»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Юриспруденция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Шалдарбекова К.С.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изделий и товаров текстильной и легкой промышленности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«Оңтүстік ұстаздары» газеті»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«Саға»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Омарханов Е.А..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«Мөлдір»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Сапашкызы Н.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«Жақсылық»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перерабатывающих производств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сельскохозяйственного производства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"Ынтымак"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ответственностью"Карат-Z"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Газоэлектросварщик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хозяйство"Майлыбек"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и охрана земель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«КазЮгОрдабасыПроект»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сельскохозяйственного производства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«Сафуан»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Бекеева Кулжахан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«Асыл-төре»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«Байдаулетова Рахима»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«Ак-нур»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«Кредитное товарищество «Агрокредит Ордабасы»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и вычислительная  техника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«Ак-кайын»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«Ырыс»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«Мурат»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Ешберді Калида Джакановна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«Шаңырақ-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«Бақкелді»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Шинибеков А.Т.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и кредит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«Көпен»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«Мөлдір су»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ответственностью«Ер-нур»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