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eb44" w14:textId="2e9e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21 октября 2011 года N 381. Зарегистрировано Управлением юстиции Отрарского района Южно-Казахстанской области 26 октября 2011 года N 14-9-149. Утратило силу в связи с истечением срока применения - письмо Отрарского районного акимата Южно-Казахстанской области от 5 января 2012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Отрарского районного акимата Южно-Казахстанской области от 05.01.2012 № 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регионального рынка труда утвердить перечень работодателей на 2011 год согласно приложения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381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740"/>
        <w:gridCol w:w="3011"/>
        <w:gridCol w:w="2040"/>
        <w:gridCol w:w="2202"/>
        <w:gridCol w:w="2139"/>
      </w:tblGrid>
      <w:tr>
        <w:trPr>
          <w:trHeight w:val="42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 мых рабочих мест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оплаты (тенге)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 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«Арыстанбаб» акимата Отрарского района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«Бағлан»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Агроинженерия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технологий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«Сервисно-заготовительный центр «Отырар»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потpебительский кооператив «Тазалық-2006»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потpебительский кооператив «Бірлік-1»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«Абай-Б»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