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5b36" w14:textId="0835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села Карабастау Жулдызского сельского округа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Сайрамского районного маслихата Южно-Казахстанской области от 23 июня 2011 года N 49-399/IV и постановление акимата Сайрамского района Южно-Казахстанской области от 23 июня 2011 года N 2. Зарегистрировано Управлением юстиции Сайрамского района Южно-Казахстанской области 21 июля 2011 года N 14-10-167. Утратило силу решением Сайрамского районного маслихата Южно-Казахстанской области от 15 мая 2014 года N 31-199/V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Сайрамского районного маслихата Южно-Казахстанской области от 15.05.2014 № 31-199/V.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села Карабастау, включив в его черту земли производственного кооператива "Ак-сай" общей площадью 76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совместного решения и постановления возложить на постоянную комиссию районного маслихата по развитию сельских территорий (Турсиметов 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и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Сайрамского района                    У. Кайназаров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Ф. Аликулов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Сайрамского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Тулендиев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