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df327" w14:textId="47df3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молодежной практики на 2011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Сайрамского районного акимата Южно-Казахстанской области от 17 октября 2011 года N 1140. Зарегистрировано Управлением юстиции Сайрамского района Южно-Казахстанской области 27 октября 2011 года N 14-10-172. Утратило силу в связи с истечением срока применения - письмо Руководителя аппарата акима Сайрамского района Южно-Казахстанской области от 20 февраля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  письмо Руководителя аппарата акима Сайрамского района Южно-Казахстанской области от 20.02.2012 № 587.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Республики Казахста», подпунктом 5-7)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>статьей 18-2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 и Постановлением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мерах по реализации Закона Республики Казахстан от 23 января 2001 года «О занятости населения» акимат Сайрамского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на 2011 года перечень работодателей, где в соответствии с потребностью регионального рынка труда будут организованы рабочие места для прохождения молодежной практики.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настоящего постановления возложить на заместителя акима района Халмурадова 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У.Кайназаров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Сайрамского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17 октября 2011 года № 1140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работодателей, организующик рабочие места</w:t>
      </w:r>
      <w:r>
        <w:br/>
      </w:r>
      <w:r>
        <w:rPr>
          <w:rFonts w:ascii="Times New Roman"/>
          <w:b/>
          <w:i w:val="false"/>
          <w:color w:val="000000"/>
        </w:rPr>
        <w:t>
для прохождения молодежной практики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0"/>
        <w:gridCol w:w="3217"/>
        <w:gridCol w:w="2977"/>
        <w:gridCol w:w="1740"/>
        <w:gridCol w:w="1611"/>
        <w:gridCol w:w="2005"/>
      </w:tblGrid>
      <w:tr>
        <w:trPr>
          <w:trHeight w:val="15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работодателя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Специальность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организуемых рабочих мест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 (тенге)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молодежной практики в месяцах</w:t>
            </w:r>
          </w:p>
        </w:tc>
      </w:tr>
      <w:tr>
        <w:trPr>
          <w:trHeight w:val="285" w:hRule="atLeast"/>
        </w:trPr>
        <w:tc>
          <w:tcPr>
            <w:tcW w:w="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«Медицинский центр Бубеева» 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предприниматель Абдураимов А.А. 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Ризаева Л.А. «Клиника Айболит» 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Нишонтаев П.О.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«Ибн Сина» 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80" w:hRule="atLeast"/>
        </w:trPr>
        <w:tc>
          <w:tcPr>
            <w:tcW w:w="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Частное учреждение «Частная клиника Кант»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Частное учреждение «Южно-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индустрияльно-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инновационный колледж» 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математики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математики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математики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истории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истории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истории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английского языка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Педагог-психолог 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35" w:hRule="atLeast"/>
        </w:trPr>
        <w:tc>
          <w:tcPr>
            <w:tcW w:w="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Частное учреждение «Аксукентский многопрофильный колледж» 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математики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математики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математики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химии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химии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казахского языка и литературы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Педагог-психолог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русского языка и литературы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английского языка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физики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Архивариус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Библиотекарь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Библиотекарь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Производственный кооператив «имени Мир Алишер Навой » 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Электросварщик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Электросварщик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Электросварщик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Газосварщик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Газосварщик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65" w:hRule="atLeast"/>
        </w:trPr>
        <w:tc>
          <w:tcPr>
            <w:tcW w:w="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Частное учреждение «Гумманитарно-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агроэкономический колледж» 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Архивариус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Архивариус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Архивариус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Педагог-психолог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казахского языка и литературы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предприниматель Джумабаева А.Т. 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Автомеханик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Автомеханик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65" w:hRule="atLeast"/>
        </w:trPr>
        <w:tc>
          <w:tcPr>
            <w:tcW w:w="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предприниматель Сайдирасулов Ф.С 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Частное учреждение «Сайрам» колледж»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казахского языка и литературы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казахского языка и литературы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русского языка и литературы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русского языка и литературы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английского языка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английского языка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математики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математики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физики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физики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химии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биологии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биологии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информатики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информатики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психолог 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психолог 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истории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истории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географии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географии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философии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Библиотекарь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10" w:hRule="atLeast"/>
        </w:trPr>
        <w:tc>
          <w:tcPr>
            <w:tcW w:w="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Производственный кооператив «Сайрам»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Электросварщик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Электросварщик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Столяр-плотник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Столяр-плотник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Турсунбаев У.Э.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Автомеханик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Автомеханик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Автомеханик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Автомеханик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Столяр-плотник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Столяр-плотник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Газосварщик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80" w:hRule="atLeast"/>
        </w:trPr>
        <w:tc>
          <w:tcPr>
            <w:tcW w:w="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Сатыбалдиев С.С.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«СТО Азия»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Автомеханик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Автомеханик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Автомеханик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Автомеханик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Автомеханик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Автомеханик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Газосварщик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Частное учреждение «Детский сад «Бай-Ата»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русского языка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русского языка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английского языка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английского языка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Столяр-плотник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Столяр-плотник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казахского языка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10" w:hRule="atLeast"/>
        </w:trPr>
        <w:tc>
          <w:tcPr>
            <w:tcW w:w="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«ШколаСад «Жансая»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русского языка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русского языка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казахского языка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казахского языка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Столяр-плотник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Столяр-плотник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музыки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музыки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«Дарья»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потребительский кооператив «Карамурт» 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Производственный кооператив «Карамурт-су»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95" w:hRule="atLeast"/>
        </w:trPr>
        <w:tc>
          <w:tcPr>
            <w:tcW w:w="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Айметов А.Х.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Столяр-плотник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Столяр-плотник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Столяр-плотник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Столяр-плотник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Столяр-плотник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Столяр-плотник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«СарҰм»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Архитектор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предприниматель Салманов У.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Столяр-плотник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Столяр-плотник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Столяр-плотник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Столяр-плотник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«Югдорстрой»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бульдозера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эксковатора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Производственный кооператив «имени Ходжа Ахмед Яссави»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Бухгалтер- экономист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 -экономист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 -экономист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Столяр-плотник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Столяр-плотник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25" w:hRule="atLeast"/>
        </w:trPr>
        <w:tc>
          <w:tcPr>
            <w:tcW w:w="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Частное учреждение «Гумантрано-педагогический колледж»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начальных классов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начальных классов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начальных классов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иностранного языка в начальных классах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иностранного языка в начальных классах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 электронной вычислительной техники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 электронной вычислительной техники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 электронной вычислительной техники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 электронной вычислительной техники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 электронной вычислительной техники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Бухгалтерский учет и аудит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Бухгалтерский учет и аудит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казахского языка в начальных классах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казахского языка в начальных классах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Дизайнер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Дизайнер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Дизайнер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Дизайнер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Дизайнер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Дизайнер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Абурасулов И.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Сварщик 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Столяр-плотник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Столяр-плотник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2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