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9a9b" w14:textId="c739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 марта 2011 года N 243. Зарегистрировано Управлением юстиции Сарыагашского района Южно-Казахстанской области 30 марта 2011 года N 14-11-167. Утратило силу в связи с истечением срока применения - письмо акима Сарыагашского района Южно-Казахстанской области от 13 января 2012 года N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акима Сарыагашского района Южно-Казахстанской области от 13.01.2012 N 139.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предлагающих общественные работы, виды, объемы работ и источники их финансирования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 оплаты труда граждан, занятых на общественных работах, в месяц,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С.Ауесханова.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М.Мырзабаев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марта 2011 года № 243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предлагающих общественные работы, виды и объемы работ, и источники их финансирования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4463"/>
        <w:gridCol w:w="1736"/>
        <w:gridCol w:w="2678"/>
        <w:gridCol w:w="2463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П/н 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человек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27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акима города, поселка, села и сельских округов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уборка территории,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сдаваемых в архив,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размножение и рассылка документов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отдел по делам обороны города Сарыагаш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