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37fd" w14:textId="4ff3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пола, которым в 2012 году исполняется семнадцать лет, к призывному участку Сарыагашского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Сарыагашского района Южно-Казахстанской области от 25 ноября 2011 года N 78. Зарегистрировано Управлением юстиции Сарыагашского района Южно-Казахстанской области 8 декабря 2011 года N 14-11-177. Утратило силу в связи с истечением срока применения - письмо Сарыагашского районного акимата Южно-Казахстанской области от 8 августа 2012 года № 2402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Сарыагашского районного акимата Южно-Казахстанской области от 08.08.2012 № 2402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приписки граждан мужского пола, которым в 2012 году исполняется семнадцать лет, к призывному участку объединенного отдела по делам обороны горда Сарыагаш с января по март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города, поселка, аула и аульных округов в период проведения приписки на призывной участок объединенного отдела по делам обороны горда Сарыагаш, организовать оповещение и обеспечить своевременное прибытие допризывников.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предприятий, учреждений, организаций и учебных заведений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оповещать граждан, подлежащих приписке, о вызове их в районный призывной участок и обеспечить своевременное прибытие;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от работы (учебы) на время, необходимое для выполнения обязанностей, связанных с постановкой допризывников на воинский учет, с сохранением за ними места работы и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главному врачу государственного коммунального казенного предприятия «Сарыагашской районной поликлиники» и главному врачу государственного коммунального казенного предприятия «Сарыагашской районной поликлиники «Абай» (по согласованию) провести медицинскую комиссию в порядке, определяемом Правилами проведения военно-врачебной экспертизы в Вооруженных Силах, других войсках и воинских формированиях, утверждаемыми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начальнику управления внутренних дел Сарыагашского района (по согласованию) после 1 апреля 2012 года осуществлять розыск и задержание допризывников, уклоняющихся от постановки на воинский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района Парманова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Ж.Алсеитов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объединенного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горда Сарыагаш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Байкараев Сейткасым Жарылкасымович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«25» 11.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Сарыагашского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Айтбеков Сакен Абилдаевич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«25» 11.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«Сарыагашской районной поликлиники»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Усипбеков Сыдык Сапарбекович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«25» 11.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«Сарыагашской районной поликлиники «Абай»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_________________Шекарбеков Амантай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«25» 11. 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