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3f78" w14:textId="c983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19 октября 2011 года N 368. Зарегистрировано Управлением юстиции Созакского района Южно-Казахстанской области 26 октября 2011 года N 14-12-127. Утратило силу в связи с истечением срока применения - (письмо аппарата акима Созакского района Южно-Казахстанской области от 04 февраля 2013 года № 291)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Созакского района Южно-Казахстанской области от 04.02.2013 № 291).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статьей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М.Исаеву.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вступает в силу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Б.Мейрбеков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Созакского района от 19 октября 2011 года № 368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027"/>
        <w:gridCol w:w="3322"/>
        <w:gridCol w:w="1889"/>
        <w:gridCol w:w="1805"/>
        <w:gridCol w:w="1659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52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«Демеу-Таукент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«Альянс Банк» отделение «Созак»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Финансист-экономист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«Дархан-АС»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«Акжол»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Бухгалтер-экономист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«Степное РУ»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общество «Волковгеология» геологоразведочная экспедиция № 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Геофизик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«Демеу-Кыземшек»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«Демеу-Умит»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«Казпочта» Сузакский районный узел почтовой связи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 телеком» Южно-Казахстанской областной дирекции телекоммуникаций Сузакский районный узел телекоммуникаций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электросвязи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