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720c" w14:textId="c2a7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Толебийского районного акимата Южно-Казахстанской области от 25 октября 2011 года N 441. Зарегистрировано Управлением юстиции Толебийского района Южно-Казахстанской области 27 октября 2011 года N 14-13-94. Утратило силу в связи с истечением срока применения - письмо акимата Толебийского района Южно-Казахстанской области от 17 января 2012 года № 7-109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акимата Толебийского района Южно-Казахстанской области от 17.01.2012 № 7-109.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5-7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 акимат района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потребностью регионального рынка труда утвердить перечень работодателей на 2011 год согласно приложения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Бейсебаева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 А. Тургымбеков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Толебийского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октября 2011 года № 441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работодателей, организующих рабочие места для прохождения молодежной практики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3278"/>
        <w:gridCol w:w="2918"/>
        <w:gridCol w:w="1636"/>
        <w:gridCol w:w="2057"/>
        <w:gridCol w:w="2057"/>
      </w:tblGrid>
      <w:tr>
        <w:trPr>
          <w:trHeight w:val="10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в месяцах</w:t>
            </w:r>
          </w:p>
        </w:tc>
      </w:tr>
      <w:tr>
        <w:trPr>
          <w:trHeight w:val="525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«Реабилитационно-оздоровительный комплекс «Бирколик»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«Автоклуб «Шахнур»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  «Компания Фудмастер - Шымкент»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автоматизированных систем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«С.Нурлан и К»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Архитектор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 устройство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 устройство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«Толеби Пресс»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 и литературы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общество «АТФ-Банк» в городе Шымкент, ЦБО № 3 городе Ленгер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Банковское дело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3298"/>
        <w:gridCol w:w="2838"/>
        <w:gridCol w:w="1625"/>
        <w:gridCol w:w="2046"/>
        <w:gridCol w:w="2043"/>
      </w:tblGrid>
      <w:tr>
        <w:trPr>
          <w:trHeight w:val="615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«Таu проект»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Архитектор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 устройство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 устройство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 устройство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«Ак Маржан LTD»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«Бакыт и К»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сертификация и  метеорология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«Каскасу - 2»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сертификация и  метеорология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«Ақтау»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 устройство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 устройство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Клиника «Сулейменова»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«Маржан-тіс и К»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3355"/>
        <w:gridCol w:w="2841"/>
        <w:gridCol w:w="1636"/>
        <w:gridCol w:w="2020"/>
        <w:gridCol w:w="2006"/>
      </w:tblGrid>
      <w:tr>
        <w:trPr>
          <w:trHeight w:val="60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«Каскасу ЛТД и К»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«Толебийский районный узел связи»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«АЗАД»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«Аққұм-Астық»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сертификация и метеорология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«Толебийский автобусный парк»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«Куат»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«Бірлік»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  аудит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«Толеби баспаханасы»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«Толеби Саулет-Курылыс»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«Асель»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3341"/>
        <w:gridCol w:w="2897"/>
        <w:gridCol w:w="1596"/>
        <w:gridCol w:w="2019"/>
        <w:gridCol w:w="2005"/>
      </w:tblGrid>
      <w:tr>
        <w:trPr>
          <w:trHeight w:val="3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«ҚАЗЫҒҰРТ»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«Аксай»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«колхоз «БІРЛІК»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  аудит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«Кок терек»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сертификация и метеорология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«Балмуздак»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«Қапал-Батыр»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«Момынайтас»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«Момынай 2030»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«Жаңа жер-28»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«Береке»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«Сейдіраман ата»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3367"/>
        <w:gridCol w:w="2864"/>
        <w:gridCol w:w="1570"/>
        <w:gridCol w:w="2031"/>
        <w:gridCol w:w="2022"/>
      </w:tblGrid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«Ұйымшыл»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  «Агросервис - БМБ»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«Даурен»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«Бобей»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«Акбулак»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«Бадам - 2004»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«Аман-1»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«АЛИШЕР НАВОИ 2002»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«Женіс»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«Көксәйек»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«Кудайбак-Ата»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«Когалы»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3302"/>
        <w:gridCol w:w="2956"/>
        <w:gridCol w:w="1576"/>
        <w:gridCol w:w="2019"/>
        <w:gridCol w:w="2005"/>
      </w:tblGrid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«Куандык»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«Кенесарык»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«Нурата»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 местного управления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«Ынтымак»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«Аксу-Балдыберек»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Корпорация «Атамекен»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«Асел»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«Қала безендіру»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«Сигма LTD»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«Редакция районной общественно-политической газеты «Төлеби туы»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 и  литературы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Педагог-психолог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«Ленгер су коры маркетинг»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  аудит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сертификация и метеорология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Национальная компания «Казақстан теміржолы» железнодорожная станция Ленгер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сертификация и метеорология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3251"/>
        <w:gridCol w:w="3055"/>
        <w:gridCol w:w="1526"/>
        <w:gridCol w:w="2020"/>
        <w:gridCol w:w="2006"/>
      </w:tblGrid>
      <w:tr>
        <w:trPr>
          <w:trHeight w:val="52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«Толебийский центр по подписки на газеты и журналы»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 и  литературы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 и  литературы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начальных классов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