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5bd3" w14:textId="82d5b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18 января 2008 года № 421 "Об определении перечня должностей специалистов здравоохранения, социального обеспечения, образования, культуры и спорта, которым установлено повышение к должностным окладам за работу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02 июня 2011 года № 117. Зарегистрировано Департаментом юстиции Восточно-Казахстанской области 27 июня 2011 года за № 2549. Утратило силу - постановлением Восточно-Казахстанского областного акимата от 20 апреля 2016 года № 118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20.04.2016 № 118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определении перечня должностей социального обеспечения, образования, культуры и спорта, которым установлено повышение к должностным окладам за работу в аульной (сельской) местности" от 18 января 2008 года № 421 (зарегистрировано в Реестре государственной регистрации нормативных правовых актов за номером 2477, опубликовано в газетах "Дидар" от 6 марта 2008 года № 30 (15939), "Рудный Алтай" от 6 марта 2008 года № 3536 (18469)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Представить перечень должностей специалистов социального обеспечения, которым установлено повышение к должностным окладам за работу в аульной (сельской) местности, администратора бюджетных программ государственного учреждения "Управление координации занятости и социальных программ Восточно-Казахстанской области" на согласование в Восточно-Казахстанский областной маслихат.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Настоящее постановление вводится в действие по истечении 10 дней со дня официального опубликования и распространяется на отношения, возникшие с 1 января 2011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02 июня 2011 года № 117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2008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должностей специалистов социального обеспечения, которым</w:t>
      </w:r>
      <w:r>
        <w:br/>
      </w:r>
      <w:r>
        <w:rPr>
          <w:rFonts w:ascii="Times New Roman"/>
          <w:b/>
          <w:i w:val="false"/>
          <w:color w:val="000000"/>
        </w:rPr>
        <w:t>установлено повышение к должностным окладам за работу в аульной</w:t>
      </w:r>
      <w:r>
        <w:br/>
      </w:r>
      <w:r>
        <w:rPr>
          <w:rFonts w:ascii="Times New Roman"/>
          <w:b/>
          <w:i w:val="false"/>
          <w:color w:val="000000"/>
        </w:rPr>
        <w:t>(сельской) местности, администратора бюджетных программ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"Управление координации занятости и</w:t>
      </w:r>
      <w:r>
        <w:br/>
      </w:r>
      <w:r>
        <w:rPr>
          <w:rFonts w:ascii="Times New Roman"/>
          <w:b/>
          <w:i w:val="false"/>
          <w:color w:val="000000"/>
        </w:rPr>
        <w:t>социальных программ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1. Руководитель и заместитель руководителя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Специалисты (главные, старшие), в том числе: врачи всех специальностей, медицинская сестра, фельдшер, фармацевт, культорганизатор, логопед, диетическая сестра, специалист по социальной работе, социальный работник по уходу, психолог, инструктор лечебно-физкультурного кабинета, инструктор по иппотерапии, инструктор по плаванию, библиотекарь.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Педагогические работники и приравненные к ним лица, в том числе: учителя всех специальностей, учитель-дефектолог, воспитатель, инструктор по трудотерапии, музыкальный руководитель.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Начальник управления координации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занятости и 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Кузовлева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