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2d5f" w14:textId="4b12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декабря 2010 года N 33/225-IV "О бюджете города Семей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05 октября 2011 года N 41/280-IV. Зарегистрировано Управлением юстиции города Семей Департамента юстиции Восточно-Казахстанской области 06 октября 2011 года за N 5-2-147.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25 января 2012 года N 01-26/22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25.01.2012 N 01-26/22.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сентября 2011 года № 32/379-IV «О внесении изменений в решение от 24 декабря 2010 года  № 26/310-IV «Об областном бюджете на 2011-2013 годы» (зарегистрировано в Реестре государственной регистрации нормативных правовых актов от 27 сентября 2011 года № 2555) маслихат города Семей  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декабря 2010 года № 33/225-IV «О бюджете города Семей на 2011-2013 годы» (зарегистрировано в Реестре государственной регистрации нормативных правовых актов от 30 декабря 2010 года № 5-2-139, опубликовано в газетах «Семей таңы» и «Вести Семей» от 5 января 2011 года № 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20 042 930,6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8 937 309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67 367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282 634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10 755 620,6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19 938 956,4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14 789,4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15 442,4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– 105 400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105 400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  (-) 16 215,2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16 215,2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495 160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550 653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71 708,2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«Резерв местного исполнительного органа района (города областного значения) – 175 605,3»;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– 139 330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пенсионерам, имеющим заслуги перед Республикой Казахстан – 1 536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пенсионерам, имеющим заслуги перед областью – 3 302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обучения детей из малообеспеченных семей в высших учебных заведениях (стоимость обучения, стипендии, проживание в общежитии) – 47 032,6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организацию полной телефонизации общеобразовательных школ – 1 479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проведение первоочередных работ для обеспечения бесперебойного теплоснабжения – 79 812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обеспечение теплоснабжением города Семей в целях предупреждения чрезвычайной ситуации – 200 000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в пункте 10-1: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реконструкцию головного водозабора в поселке Шульбинск – 107 815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реконструкцию распределительных тепловых сетей котельной «МЭН» от центрального теплового пункта 352 квартал (1 очередь), центрального теплового пункта «Агрохимлаборатория», 352, 343 кварталы (2 очередь) – 29 183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выкуп здания химводоочистки и дымовой трубы, расположенных на территории ТЭЦ-1 города Семей, для осуществления проекта «Модернизация существующих мощностей котельной и ТЭЦ, сохранившихся в схеме центрального теплоснабжения, реконструкция тепловых сетей в городе Семей». Расширение и реконструкция ТЭЦ-1 (1 очередь) - 0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энергоснабжение домов индивидуальной застройки – 66 712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реконструкцию  котельной 35 квартала в  городе Семей. Электроснабжение котельной 35 квартала в городе Семей (1 очередь) – 54 127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в пункте 10-3: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инженерно-коммуникационной инфраструктуры в рамках 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465 584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рамках повышения мобильности трудовых ресурсов – 321 584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10-4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«10-4. Учесть, что в составе поступлений местного бюджета на 2011 год предусмотрены кредиты из республиканского бюджета в сумме 495 160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– 11 340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– 250 000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 программе «Занятость» – 233 820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  К. Мирашев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41/280-IV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октября 2011 года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Бюджет города Семей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1002"/>
        <w:gridCol w:w="1128"/>
        <w:gridCol w:w="7442"/>
        <w:gridCol w:w="2939"/>
      </w:tblGrid>
      <w:tr>
        <w:trPr>
          <w:trHeight w:val="3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20 042 930,6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8 937 309,0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4 161 105,0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4 161 105,0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2 934 392,0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2 934 392,0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1 401 219,0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725 287,0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194 422,0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479 660,0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1 850,0</w:t>
            </w:r>
          </w:p>
        </w:tc>
      </w:tr>
      <w:tr>
        <w:trPr>
          <w:trHeight w:val="16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362 868,0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149 814,0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77 725,0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77 725,0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67 367,0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41 597,0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38 650,0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22 416,0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22 416,0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282 634,0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40 211,0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40 211,0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242 423,0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232 732,0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  нематериальных активов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  трансфертов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10 755 620,6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10 755 620,6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10 755 620,6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91"/>
        <w:gridCol w:w="1076"/>
        <w:gridCol w:w="948"/>
        <w:gridCol w:w="7090"/>
        <w:gridCol w:w="2649"/>
      </w:tblGrid>
      <w:tr>
        <w:trPr>
          <w:trHeight w:val="37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19 938 956,4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490 502,0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380 691,0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250 586,0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240 651,0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111 002,0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103 930,0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71 542,0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7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6 250 250,0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645 544,0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645 544,0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584 425,0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5 233 523,0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5 233 523,0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4 948 077,0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285 446,0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277 276,0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201 397,0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50 377,0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1 025 159,6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930 950,6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930 950,6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151 574,0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262 495,6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48 450,0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176 707,0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89 157,0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3 129 921,0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1 562 459,0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1 556 745,0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323 100,0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601 020,0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468 584,0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1 074 786,0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665 642,0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624 192,0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408 595,0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296 180,0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112 415,0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492 676,0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484 049,0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272 818,0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514 176,0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155 539,0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155 539,0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155 539,0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180 036,0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86 841,0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40 876,0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7 303 071,0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7 303 071,0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7 303 071,0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7 303 071,0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116 384,0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48 454,0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25 407,0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23 581,0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строительства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28 908,0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609 132,0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609 132,0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603 792,0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603 792,0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306 629,3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284 879,3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54 674,0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175 605,3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175 605,3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4 291,5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79 365,0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14 789,4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 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 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-16 215,2</w:t>
            </w:r>
          </w:p>
        </w:tc>
      </w:tr>
      <w:tr>
        <w:trPr>
          <w:trHeight w:val="13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 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16 215,2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   К. Мирашев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41/280-IV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октября 2011 года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Бюджетные программы сельских округов, поселков в бюджете на 2011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3505"/>
        <w:gridCol w:w="1607"/>
        <w:gridCol w:w="1679"/>
        <w:gridCol w:w="1192"/>
        <w:gridCol w:w="943"/>
        <w:gridCol w:w="1280"/>
        <w:gridCol w:w="1283"/>
        <w:gridCol w:w="1237"/>
      </w:tblGrid>
      <w:tr>
        <w:trPr>
          <w:trHeight w:val="18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3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пунктах"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 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</w:tr>
      <w:tr>
        <w:trPr>
          <w:trHeight w:val="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Жазыкский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Озерский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5 205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125518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103930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    К.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